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85ce" w14:textId="c9e8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122 "Әулиекөл ауданының 2014-2016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27 қарашадағы № 202 шешімі. Қостанай облысының Әділет департаментінде 2014 жылғы 5 желтоқсанда № 5201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 № 122 "Әулиекөл ауданының 2014-2016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4378 тіркелген, 2014 жылғы 9 қаңтарда "Әулиекөл"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2014 -2016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4636751,7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819709,0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8381,0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4176,0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3804485,7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4757975,2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37938,2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46668,2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8730,0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-159161,7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159161,7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2014 жылға арналған аудан бюджетінде республикалық бюджеттен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 41057,0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білім беруді дамытудың 2011-2020 жылдарға арналған мемлекеттік бағдарламасын іске асыруға 2500,0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үш деңгейлі жүйе бойынша біліктілікті арттырудан өткен мұғалімдерге төленетін еңбекақыны арттыруға 24709,0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аудан бюджетінде қалалар мен ауылдық елді мекендерді дамытуға Жұмыспен қамту 2020 жол картасы шеңберінде облыстық бюджеттен 19151,0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2014 жылға арналған аудан бюджетінде Мүгедектердің құқықтарын қамтамасыз ету және өмір сүру сапасын жақсарту жөніндегі іс-әрекет жоспарын іске асыру шеңберінде республикалық және облыстық бюджеттерден 581,0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2014 жылға арналған аудан бюджетінде республикалық және облыстық бюджеттерден нысаналы даму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шаруашылықты дамытуға 1053421,6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спорт объектілерін дамытуға 140926,0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жылу энергетикалық жүйені дамытуға 276279,6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көлік инфрақұрылымын дамытуға 117967,0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"9-4. 2014 жылға арналған аудан бюджетінде Ұлы Отан соғысының қатысушылары мен мүгедектеріне, тұрмыстық қажеттіліктерге әлеуметтік көмектің мөлшерін 6 айлық есептік көрсеткіштен 10 айлық есептік көрсеткішке ұлғайтуға 763,1 мың теңге сомасында облыстық бюджеттен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"9-5. 2014 жылға арналған аудан бюджетінде республикалық бюджеттен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мекемелердің мемлекеттік қызметші болып табылмайтын жұмыскерлерінің, сондай-ақ жергілікті бюджеттен қаржыландырылатын, мемлекеттік кәсіпорындардың жұмыскерлерінің лауазымдық айлықақыларына ерекше еңбек жағдайлары үшін ай сайынғы үстеме төлеуге 85250,0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 жасқа дейінгі балаларға 4441,0 мың теңге сомасында мемлекеттік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 төлеуге 200,0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"9-8. 2014 жылға арналған аудан бюджетінде облыстық бюджеттен 2013 жылы алынған химия кабинеттері үшін қарызды өтеуге 16856,0 мың теңге сомасында трансферттер түсімі көзделгені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Бондаренко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 27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шешіміне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122 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693"/>
        <w:gridCol w:w="693"/>
        <w:gridCol w:w="701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4636751,7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819709,0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3804485,7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3804485,7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3804485,7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693"/>
        <w:gridCol w:w="693"/>
        <w:gridCol w:w="699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4757975,2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281714,8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251598,8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162528,8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160443,8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2180844,5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1867893,6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1848511,6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1799474,6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119790,9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70821,8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12866,5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20867,2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 бағдарламалық қамтамасыз етумен қамту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105813,6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18187,1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3809,6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26156,4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25611,4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67631,8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40374,3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298258,3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48275,3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168964,0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25042,0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1329828,2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1329828,2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1329751,2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1329751,2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99602,7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109476,8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103122,8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61024,8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-159161,7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