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f9025" w14:textId="41f9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шығындарды өтеу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мәслихатының 2014 жылғы 14 қарашадағы № 194 шешімі. Қостанай облысының Әділет департаментінде 2014 жылғы 11 желтоқсанда № 5224 болып тіркелді. Күші жойылды - Қостанай облысы Әулиекөл ауданы мәслихатының 2020 жылғы 11 маусымдағы № 402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Әулиекөл ауданы мәслихатының 11.06.2020 </w:t>
      </w:r>
      <w:r>
        <w:rPr>
          <w:rFonts w:ascii="Times New Roman"/>
          <w:b w:val="false"/>
          <w:i w:val="false"/>
          <w:color w:val="ff0000"/>
          <w:sz w:val="28"/>
        </w:rPr>
        <w:t>№ 402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Әулиекөл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– кемтар балалар) үйде оқытуға жұмсалған шығындарды (бұдан әрі-оқытуға жұмсалған шығындарды өтеу) жеке оқыту жоспары бойынша ай сайын төрт айлық есептік көрсеткіш мөлшерінде өтелсін.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кемтар балаларды оқытуға жұмсалған шығындарды өтеу "Әулиекөл ауданы әкімдігінің жұмыспен қамту және әлеуметтік бағдарламалар бөлімі" мемлекеттік мекемесімен жүзеге асырылады;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жұмсалған шығындарды өтеу кемтар балалардың ата-аналарына және басқа заңды өкілдеріне (бұдан әрі – қызметті алушылар) төленеді;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жұмсалған шығындарды өтеу үшін қызметті алушы мынадай құжаттарды ұсынады: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қызметті алушының, заңды өкілінің жеке басын куәдандыратын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бойынша тіркелгенін растайтын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психологиялық-медициналық-педагогикалық консультацияның қорытындысы;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банктегі шоттың болуы туралы құжат;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 баланың үйде оқу фактісін растайтын оқу орнының анықтамасы;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үшін құжаттардың түпнұсқалары көрсетілетін қызметті алушыға қайтарылады.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жұмсалған шығындарын өтеу тиісті оқу жылы ішінде өтініш берілген айдан бастап тағайындалады және әрбір кемтар балаға төленеді деп белгіленсін.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2013 жылғы 26 қарашадағы № 114 "Мүгедектер қатарындағы кемтар балаларды үйде оқытуға жұмсаған шығындарды өтеу туралы" (Нормативтік құқықтық актілерді мемлекеттік тіркеу тізілімінде № 4321 тіркелген, 2013 жылғы 5 желтоқсанда "Әулиекөл"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төрайымы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Жансүгірова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Бондаренко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