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b80b" w14:textId="edbb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ауданының 2015-2017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24 желтоқсандағы № 210 шешімі. Қостанай облысының Әділет департаментінде 2015 жылғы 8 қаңтарда № 5275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2015-2017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3089605,5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838010,0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9342,0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2938,0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2239315,5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3113015,0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42879,0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10635,0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-66288,5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66288,5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16.11.2015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2015 жылға арналған аудан бюджетінде облыстық бюджеттен аудан бюджетіне берілетін субвенциялар көлемі 1895512,0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2015 жылға арналған аудан бюджетінде республикалық бюджеттен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төлеуге 497,0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18 жасқа дейінгі балаларға 2219,0 мың теңге сомасында мемлекеттік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халықты әлеуметтік қорғауға және оған көмек көрсетуге 20 080,0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Ұлы Отан соғысындағы Жеңістің жетпіс жылдығына арналған іс-шараларды өткізуге 15878,0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мекемелердің мемлекеттік қызметшілер болып табылмайтын жұмыскерлеріне, сондай-ақ жергілікті бюджеттен қаржыландырылатын, мемлекеттік кәсіпорындардың жұмыскерлерінің лауазымдық айлықақыларына ерекше еңбек жағдайлары үшін ай сайынғы үстемеақы төлеуге 134429,0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Әулиекөл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мектепке дейінгі білім беру ұйымдарында мемлекеттік білім беру тапсырысын іске асыруға 48230,0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үш деңгейлі жүйе бойынша біліктілікті арттырудан өткен мұғалімдерге төленетін еңбекақыны арттыруға 46459,0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азаматтық хал актілерін тіркеу бөлімдерінің штат санын ұстауға 1256,1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жергілікті атқарушы органдардың агроөнеркәсіптік кешен бөлімшелерін ұстауға 2997,0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Қостанай облысы Әулиекөл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2015 жылға арналған аудан бюджетінде республикалық бюджеттен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аудандар және қалалар деңгейіне балалардың және жасөспірімдердің психикалық денсаулығын тексеруді қамтамасыз ету және халыққа психологиялық-медициналық-педагогикалық консультациялық көмек көрсету бойынша функцияларды беруге байланысты психологиялық-педагогикалық түзету кабинеттерін ұстауға 8654,6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аудандар және қалалар деңгейіне ақшалай қаражаттарды ағымдағы шотына аудару арқылы патронаттық тәрбиешілерге еңбекақы төлеу бойынша функцияларды беруге байланысты патронаттық тәрбиешілерге берілген баланы (балаларды) ұстауға 5042,8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Әулиекөл ауданы мәслихатының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Әулиекөл ауданы мәслихатының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Ұлы Отан соғысы қатысушыларының және мүгедектерінің, тұрмыстық қажеттіліктеріне әлеуметтік көмек мөлшерін 6-дан 10 айлық есептік көрсеткішке дейін ұлғайтуға 880,1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автомобиль жолдарын қыста ұстауға 5 000,0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Қостанай облысы Әулиекөл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2015 жылға арналған аудан бюджетінде республикалық және облыстық бюджеттерден нысаналы даму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шаруашылықты дамытуға 3537,0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Әулиекөл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көліктік инфрақұрылымды дамытуға 50000,0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Қостанай облысы Әулиекөл ауданы мәслихатының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>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Әулиекөл ауданы мәслихатының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2015 жылға арналған аудан бюджетінде мамандарды әлеуметтік қолдау шараларын іске асыруға республикалық бюджеттен алынған бюджеттік кредиттер түсімі 53514,0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2015 жылға арналған аудан бюджетінде 10 635,0 мың теңге мөлшерінде бюджеттік кредиттерді өтеу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Әулиекөл ауданы мәслихатының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2015 жылға арналған аудан бюджетінде Құсмұрын кентіндегі "Южная" қазандығынан жылу желілерін салуға облыстық бюджеттен бөлінген дамуға арналған нысаналы трансферттерді толық пайдалану 410,0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8-2-тармақпен толықтырылды - Қостанай облысы Әулиекөл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2015 жылға арналған аудан бюджетінде республикалық бюджеттен және облыстық бюджеттерден 2014 жылы пайдаланылмаған (толық пайдаланылмаған) 7427,4 мың теңге сомасында нысаналы трансферттердің қайтарылуы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8-3-тармақпен толықтырылды - Қостанай облысы Әулиекөл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8-4. 2015 жылға арналған аудан бюджетінде облыстық бюджеттен Қазақстан Республикасының Президентінен бірінші сынып оқушыларына "Менің Отаным-Қазақстан.Моя Родина-Казахстан." сыйлығына оқулықтар сатып алуға және жеткізуге 531,9 мың теңге сомасында трансферт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8-4-тармақпен толықтырылды - Қостанай облысы Әулиекөл ауданы мәслихатының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8-5. 2015 жылға арналған аудан бюджетінде облыстық бюджетке аударуға жататын кредиттер бойынша сыйақылар төлеу жөнінде 13,7 мың теңге сомасында борышты өтеуге қызмет көрсету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8-5-тармақпен толықтырылды - Қостанай облысы Әулиекөл ауданы мәслихатының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8-6. 2015 жылға арналған аудан бюджетінде республикалық бюджеттен бөлінген 2014 жылы пайдаланылмаған 100 теңге сомасында бюджеттік кредиттерді қайтару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8-6-тармақпен толықтырылды - Қостанай облысы Әулиекөл ауданы мәслихатының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8-7. 2015 жылға арналған аудан бюджетінде жануарлардың энзоотикалық аурулары бойынша ветеринариялық іс-шаралар жүргізуге облыстық бюджеттен 112 мың теңге сомасында трансферт түсімінің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8-7-тармақпен толықтырылды - Қостанай облысы Әулиекөл ауданы мәслихатының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8-8. 2015 жылға жергілікті өзін-өзі басқару органдарына берілетін трансферттердің ауылдар, кенттер, ауылдық округтар арасында бөлінуі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8-8-тармақпен толықтырылды - Қостанай облысы Әулиекөл ауданы мәслихатының 16.11.2015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Ауданның жергілікті атқарушы органының 2015 жылға арналған резерві 3000,0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2015 жылға арналған аудан бюджетін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Қаладағы әр ауданның, аудандық маңызы бар қаланың, кенттің, ауылдың, ауылдық округтің 2015 жылға арналған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екінші сессияның төрағасы               Д. Қойшыбаев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Бондаренко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1-қосымша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Әулиекөл ауданы мәслихатының 16.11.2015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595"/>
        <w:gridCol w:w="595"/>
        <w:gridCol w:w="7504"/>
        <w:gridCol w:w="22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3089605,5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838010,0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339922,0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339922,0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273169,0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273169,0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163616,0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101687,0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55869,0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19306,0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4689,0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10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16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19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2239315,5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2239315,5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861"/>
        <w:gridCol w:w="753"/>
        <w:gridCol w:w="7167"/>
        <w:gridCol w:w="228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3113015,0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283164,2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244043,9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12149,5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75407,2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75407,2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16119,4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16119,4</w:t>
            </w:r>
          </w:p>
        </w:tc>
      </w:tr>
      <w:tr>
        <w:trPr>
          <w:trHeight w:val="12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14038,9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</w:p>
        </w:tc>
      </w:tr>
      <w:tr>
        <w:trPr>
          <w:trHeight w:val="13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2199754,7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199557,8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199557,8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146656,0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52901,8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1931694,6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1883664,9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1831333,9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52331,0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32190,9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32190,9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68502,3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68502,3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12421,0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29895,3</w:t>
            </w:r>
          </w:p>
        </w:tc>
      </w:tr>
      <w:tr>
        <w:trPr>
          <w:trHeight w:val="13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16926,4</w:t>
            </w:r>
          </w:p>
        </w:tc>
      </w:tr>
      <w:tr>
        <w:trPr>
          <w:trHeight w:val="10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175782,3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127618,2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127618,2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18299,3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19280,1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34554,1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43121,3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43121,3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22526,3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32334,8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149125,0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34755,4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20239,6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994,3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6984,4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56183,6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52283,6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15802,1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7225,0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99311,3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35143,5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91999,3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91999,3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48387,4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42014,4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19851,7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19851,7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120"/>
            </w:tblGrid>
            <w:tr>
              <w:trPr>
                <w:trHeight w:val="315" w:hRule="atLeast"/>
              </w:trPr>
              <w:tc>
                <w:tcPr>
                  <w:tcW w:w="2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-66288,5</w:t>
                  </w:r>
                </w:p>
              </w:tc>
            </w:tr>
          </w:tbl>
          <w:p/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66288,5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2-қосымша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808"/>
        <w:gridCol w:w="701"/>
        <w:gridCol w:w="6521"/>
        <w:gridCol w:w="259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3332520,0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893997,0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305518,0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143918,0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78481,0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54228,0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5056,0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2425290,0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2425290,0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05"/>
        <w:gridCol w:w="816"/>
        <w:gridCol w:w="837"/>
        <w:gridCol w:w="6299"/>
        <w:gridCol w:w="26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3332520,0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290476,0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249474,0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76406,0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76406,0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159981,0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159981,0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2023787,0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140444,0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140444,0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140444,0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1794414,0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1742152,0</w:t>
            </w:r>
          </w:p>
        </w:tc>
      </w:tr>
      <w:tr>
        <w:trPr>
          <w:trHeight w:val="1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1693747,0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36069,0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65718,0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22567,0</w:t>
            </w:r>
          </w:p>
        </w:tc>
      </w:tr>
      <w:tr>
        <w:trPr>
          <w:trHeight w:val="13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28300,0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24883,0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24883,0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130739,0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92623,0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92623,0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71783,0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38116,0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34516,0</w:t>
            </w:r>
          </w:p>
        </w:tc>
      </w:tr>
      <w:tr>
        <w:trPr>
          <w:trHeight w:val="1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157944,0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41336,0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43661,0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43661,0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54391,0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44329,0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9824,0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96592,0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32220,0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15031,0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409624,0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409624,0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398624,0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370624,0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57751,0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-10635,0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3-қосымша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636"/>
        <w:gridCol w:w="486"/>
        <w:gridCol w:w="6887"/>
        <w:gridCol w:w="26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3994107,0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1001752,0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68071,0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19103,0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2978196,0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2978196,0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2978196,0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808"/>
        <w:gridCol w:w="701"/>
        <w:gridCol w:w="6457"/>
        <w:gridCol w:w="26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3994107,0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331669,0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86379,0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86379,0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2386738,0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142700,0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2023324,0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1969310,0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1920710,0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36983,0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36983,0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220714,0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70714,0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13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169751,0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27611,0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40229,0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40229,0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176861,0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48537,0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48537,0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60454,0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102056,0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650634,0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638634,0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613634,0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59935,0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52257,0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4-қосымша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 атқару процесінде 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14"/>
        <w:gridCol w:w="778"/>
        <w:gridCol w:w="884"/>
        <w:gridCol w:w="87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5-қосымша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 бар қаланың, кенттің, ауылдың, ауылдық округтің 2015 жылға арналған бюджеттік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Әулиекөл ауданы мәслихатының 16.11.2015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97"/>
        <w:gridCol w:w="878"/>
        <w:gridCol w:w="705"/>
        <w:gridCol w:w="7036"/>
        <w:gridCol w:w="22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215406,1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16916,3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1731,5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№ 210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6-қосымша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
берілетін трансферттердің ауылдар, кенттер,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округтар арасында бөлінуі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6-қосымшасымен толықтырылды - Қостанай облысы Әулиекөл ауданы мәслихатының 16.11.2015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98"/>
        <w:gridCol w:w="728"/>
        <w:gridCol w:w="814"/>
        <w:gridCol w:w="7070"/>
        <w:gridCol w:w="22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