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92f8" w14:textId="6359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аудандық мәслихатының 2010 жылғы 21 қазандағы № 243 "Тұрғын үй көмегін көрсету мөлшерін және тәртібін белгілеу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2014 жылғы 5 ақпандағы № 2 шешімі. Қостанай облысының Әділет департаментінде 2014 жылғы 27 ақпанда № 4459 болып тіркелді. Күші жойылды - Қостанай облысы Денисов ауданы мәслихатының 2014 жылғы 17 қарашадағы № 66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Денисов ауданы мәслихатының 17.11.2014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он күнтізбелік күн өткеннен кейін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1997 жылғы 16 сәуірдегі "Тұрғын үй қатынастары туралы" Заңының 97-бабы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2009 жылғы 30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 көмегін көрсету ережесін бекіту туралы" қаулысының негізінде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Денисов аудандық мәслихатының 2010 жылғы 21 қазандағы № 243 "Тұрғын үй көмегін көрсету мөлшерін және тәртібін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9-8-162 тіркелген, 2010 жылғы 10 желтоқсанда "Наше время"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 Тұрғын үй көмегі жергілікті бюджет қаражаты есебінен Денисов ауданында тұрақты тұратын аз қамтылған отбасыларға (азаматтарға):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жекешелендірілген тұрғын үй-жайларда (пәтерлерде) тұратын немесе мемлекеттік тұрғын үй қорындағы тұрғын үй-жайларды (пәтерлерді) жалдаушылар (қосымша жалдаушылар) болып табылатын отбасыларға (азаматтарға) тұрғын үйді (тұрғын ғимаратты) күтіп-ұстауға арналған шығыстарға;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жайдың меншік иелері немесе жалдаушылары (қосымша жалдаушылары) болып табылатын отбасыларға (азаматтарға) коммуналдық қызметтерді және телекоммуникация желісіне қосылған телефонға абоненттік ақының өсуі бөлігінде байланыс қызметтерін тұтынуына;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 жеке тұрғын үй қорынан жалға алған тұрғын жайды пайдаланғаны үшін жалға алу ақысын төлеуге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 қамтылған отбасылардың (азаматтардың) тұрғын үй көмегін есептеуге қолданылған шығыстары жоғарыда көрсетілген бағыттарының әрқайсысы бойынша шығыстарының сомасы ретінде айқындалады.".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Осы шешім алғашқы ресми жарияланған күнінен кейін күнтізбелік он күн өткен соң қолданысқа енгізіледі және өз әрекетін 2014 жылғы 1 қаңтардан бастап туындаған қатынастарға таратады.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төрайымы                   Н. Таран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Мұрзабаев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"Денисов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С.Ф. Рахметова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"Денисов ауданының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Д.Т. Мұсұлманқұлова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