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5fff" w14:textId="c785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Денисов ауданы Архангельск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28 ақпандағы № 17 шешімі. Қостанай облысының Әділет департаментінде 2014 жылғы 8 сәуірде № 4545 болып тіркелді. Күші жойылды - Қостанай облысы Денисов ауданы мәслихатының 2022 жылғы 9 маусымдағы № 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Денисов ауданы Архангельск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Денисов ауданы Архангельск ауылдық округінің жергілікті қоғамдастықтың жиынына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тоғызыншы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Архангельск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А. Әлімбаев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Архангельск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қағидасы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Денисов ауданы Архангельск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Архангельск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Архангельск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Архангельск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әкімінің жергілікті қоғамдастық жиынын өткізуге оң шешімі бар болған жағдайда бөлек жиынды өткізуге болады.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Архангельск ауылдық округі ауылдардың шегінде бөлек жиынды өткізуді Архангельск ауылдық округінің әкімі ұйымдастырады.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Архангельск ауылдық округі ауылдардың қатысып отырған және оған қатысуға құқығы бар тұрғындарын тіркеу жүргізіледі.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Қостанай облысы Денисов ауданы мәслихатының 19.06.2015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Архангельск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Архангельск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Архангельск ауылдық округі ауылдарының тұрғындары өкілдерінің кандидатураларын Денисов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Архангельск ауылдық округі тұрғындары өкілдерінің саны тең өкілдік ету қағидасы негізінде айқындалады.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Архангельск ауылдық округ әкімінің аппаратына береді.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Денисов ауданы Архангельск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қоғамдастықтың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Архангельск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Архангельск ауылдық округінің Архангельское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Денисов ауданы Архангельск ауылдық округінің Жалтыркөл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