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1d36" w14:textId="2d81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Денисов ауданы Аршалы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2014 жылғы 28 ақпандағы № 18 шешімі. Қостанай облысының Әділет департаментінде 2014 жылғы 8 сәуірде № 4546 болып тіркелді. Тақырып жаңа редакцияда - Қостанай облысы Денисов ауданы мәслихатының 2020 жылғы 11 наурыздағы № 21 шешімімен. Күші жойылды - Қостанай облысы Денисов ауданы мәслихатының 2022 жылғы 9 маусымдағы № 44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Шешімінің тақырыбы жаңа редакцияда - Қостанай облысы Денисов ауданы мәслихатының 11.03.2020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Денисов ауданы Аршалы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Денисов ауданы Аршалы ауылдық округінің жергілікті қоғамдастықтың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кезекті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тоғызыншы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Бездольный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Денисов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Денисов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Аршалы ауылдық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Жақұпов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Аршалы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қағидасы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Денисов ауданы Аршалы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Аршалы ауылдық округі ауылдар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Аршалы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Аршалы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Аршалы ауылдық округі ауылдардың шегінде бөлек жиынды өткізуді Аршалы ауылдық округінің әкімі ұйымдастырады.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Аршалы ауылдық округі ауылдардың қатысып отырған және оған қатысуға құқығы бар тұрғындарын тіркеу жүргізіледі.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Аршалы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Аршалы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Аршалы ауылдық округі ауылдарының тұрғындары өкілдерінің кандидатураларын Денисов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Аршалы ауылдық округі ауылдар тұрғындары өкілдерінің саны тең өкілдік ету қағидасы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Аршалы ауылдық округ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 қосымша</w:t>
            </w:r>
          </w:p>
        </w:tc>
      </w:tr>
    </w:tbl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Аршалы ауылдық округінің бөлек жергілікті қоғамдастық жиынына қатысу үшін ауылдар тұрғындары өкілдерінің сандық құрамы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Денисов ауданы мәслихатының 11.03.2020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Аршалы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Аршалы ауылдық округінің Аршалы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Аршалы ауылдық округінің Георгиевка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Аршалы ауылдық округінің Комаров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Аршалы ауылдық округінің Набережное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