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d4fc" w14:textId="6c2d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Денисов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20 шешімі. Қостанай облысының Әділет департаментінде 2014 жылғы 8 сәуірде № 4548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Денисов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Денисов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Денисов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Рахметов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Денисов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</w:t>
      </w:r>
      <w:r>
        <w:br/>
      </w:r>
      <w:r>
        <w:rPr>
          <w:rFonts w:ascii="Times New Roman"/>
          <w:b/>
          <w:i w:val="false"/>
          <w:color w:val="000000"/>
        </w:rPr>
        <w:t>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Денисов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Денисов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Денисов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Денисов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Денисов ауылдық округі ауылдардың шегінде бөлек жиынды өткізуді Денисов ауылдық округінің әкімі ұйымдастырады.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Денисов ауылдық округі ауылдардың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Денисов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Денисов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Денисов ауылдық округі ауылдар тұрғындары өкілдерінің саны тең өкілдік ету қағидасы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Денисов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Денисов ауылдық округінің жергілікті қоғамдастықтың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Денисов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Денисов ауылдық округінің Денисовка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Денисов ауылдық округінің Некрасовка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Денисов ауылдық округінің Гришенка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