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be1e" w14:textId="a56be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Денисов ауданы Красноармейск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2014 жылғы 28 ақпандағы № 23 шешімі. Қостанай облысының Әділет департаментінде 2014 жылғы 8 сәуірде № 4551 болып тіркелді. Тақырып жаңа редакцияда - Қостанай облысы Денисов ауданы мәслихатының 2020 жылғы 11 наурыздағы № 22 шешімімен. Күші жойылды - Қостанай облысы Денисов ауданы мәслихатының 2022 жылғы 9 маусымдағы № 44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Денисов ауданы мәслихатының 09.06.2022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Шешімінің тақырыбы жаңа редакцияда - Қостанай облысы Денисов ауданы мәслихатының 11.03.2020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Денисов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Денисов ауданы Красноармейск ауылдық округінің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Денисов ауданы Красноармейск ауылдық округінің жергілікті қоғамдастықтың жиынына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тіркелген күнінен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 тоғызыншы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Бездольный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Мұрзабаев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Денисов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Красноармейск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 А. Хлебников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Денисов ауданы Красноармейск</w:t>
      </w:r>
      <w:r>
        <w:br/>
      </w:r>
      <w:r>
        <w:rPr>
          <w:rFonts w:ascii="Times New Roman"/>
          <w:b/>
          <w:i w:val="false"/>
          <w:color w:val="000000"/>
        </w:rPr>
        <w:t>ауылдық округінің бөлек жергілікті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жиындарын өткізу</w:t>
      </w:r>
      <w:r>
        <w:br/>
      </w:r>
      <w:r>
        <w:rPr>
          <w:rFonts w:ascii="Times New Roman"/>
          <w:b/>
          <w:i w:val="false"/>
          <w:color w:val="000000"/>
        </w:rPr>
        <w:t>қағидасы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Денисов ауданы Красноармейск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әзірленді және Красноармейск ауылдық округі ауылдар тұрғындарының бөлек жергілікті қоғамдастық жиындарын өткізудің тәртібін белгілейді.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Красноармейск ауылдық округінің аумағындағы ауылдар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өткізу тәртібі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Красноармейск ауылдық округінің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 ауданы әкімінің жергілікті қоғамдастық жиынын өткізуге оң шешімі бар болған жағдайда бөлек жиынды өткізуге болады.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Красноармейск ауылдық округі ауылдардың шегінде бөлек жиынды өткізуді Красноармейск ауылдық округінің әкімі ұйымдастырады.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Денисов ауданы мәслихатының 19.06.2015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Красноармейск ауылдық округі ауылдардың қатысып отырған және оған қатысуға құқығы бар тұрғындарын тіркеу жүргізіледі.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Қостанай облысы Денисов ауданы мәслихатының 19.06.2015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Красноармейск ауылдық округінің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Красноармейск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Красноармейск ауылдық округі ауылдарының тұрғындары өкілдерінің кандидатураларын Денисов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Красноармейск ауылдық округі ауылдар тұрғындары өкілдерінің саны тең өкілдік ету қағидасы негізінде айқындалады.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Красноармейск ауылдық округ әкімінің аппаратына береді.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шешіміне қосымша</w:t>
            </w:r>
          </w:p>
        </w:tc>
      </w:tr>
    </w:tbl>
    <w:bookmarkStart w:name="z1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Денисов ауданы Красноармейск ауылдық округінің жергілікті қоғамдастық жиынына қатысу үшін ауылдар тұрғындары өкілдерінің сандық құрамы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Денисов ауданы мәслихатының 11.03.2020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Денисов ауданы Красноармейск ауылдық округінің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Денисов ауданы Красноармейск ауылдық округінің Фрунзенское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Денисов ауданы Красноармейск ауылдық округінің Красноармейское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Денисов ауданы Красноармейск ауылдық округінің Кочержиновка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