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d5272" w14:textId="c1d52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Денисов ауданы Перелески ауылының жергілікті қоғамдастықтың жиынына қатысу үшін бөлек жергілікті қоғамдастық жиындарын өткізу қағидасын және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2014 жылғы 28 ақпандағы № 25 шешімі. Қостанай облысының Әділет департаментінде 2014 жылғы 8 сәуірде № 4553 болып тіркелді. Күші жойылды - Қостанай облысы Денисов ауданы мәслихатының 2022 жылғы 9 маусымдағы № 44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Денисов ауданы мәслихатының 09.06.2022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Денисов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Денисов ауданы Перелески ауылының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Денисов ауданы Перелески ауылының жергілікті қоғамдастықтың жиынына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мемлекеттік тіркелген күнінен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мәслихатының кезекті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тоғызыншы 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Бездольный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Мұрзабаев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Денисов ауданы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Перелески ауылының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 Т. Гидзюк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Денисов ауданы Перелески ауылының бөлек жергілікті қоғамдастық жиындарын өткізу қағидасы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Денисов ауданы Перелески ауылының бөлек жергілікті қоғамдастық жиындарын өткізудің қағидалары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Перелески ауылы тұрғындарының бөлек жергілікті қоғамдастық жиындарын өткізудің тәртібін белгілейді.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Перелески ауылының аумағындағы ауыл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Перелески ауылының әкімі шақырады.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 ауданы әкімінің жергілікті қоғамдастық жиынын өткізуге оң шешімі бар болған жағдайда бөлек жиынды өткізуге болады.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Перелески ауылының шегінде бөлек жиынды өткізуді Перелески ауылының әкімі ұйымдастырады.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Перелески ауылының қатысып отырған және оған қатысуға құқығы бар тұрғындарын тіркеу жүргізіледі.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Қостанай облысы Денисов ауданы мәслихатының 19.06.2015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Перелески ауылының әкімі немесе ол уәкілеттік берген тұлға ашады.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Перелески ауылының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Перелески ауылының тұрғындары өкілдерінің кандидатураларын Денисов аудандық мәслихаты бекіткен сандық құрамға сәйкес бөлек жиынның қатысушылары ұсынады.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Перелески ауылының тұрғындары өкілдерінің саны тең өкілдік ету қағидаты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Қостанай облысы Денисов ауданы мәслихатының 19.06.2015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Перелески ауылының әкімінің аппаратына береді.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Денисов ауданы Перелески ауылының жергілікті қоғамдастықтың жиынына қатысу үшін ауыл 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Денисов ауданы Перелески ауылының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Денисов ауданы Перелески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