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393a" w14:textId="be53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Тельман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29 шешімі. Қостанай облысының Әділет департаментінде 2014 жылғы 8 сәуірде № 4557 болып тіркелді. Тақырып жаңа редакцияда - Қостанай облысы Денисов ауданы мәслихатының 2020 жылғы 11 наурыздағы № 23 шешімімен.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Шешімінің тақырыбы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Тельман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Тельман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Н. Доспаев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Тельман ауылдық округінің бөлек жергілікті қоғамдастық жиындарын өткізу 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Тельман ауылдық округінің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Тельман ауылдық округі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Тельман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Тельман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Тельман ауылдық округі ауылдардың шегінде бөлек жиынды өткізуді Тельман ауылдық округінің әкімі ұйымдастырады.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Тельман ауылдық округі ауылдардың қатысып отырған және оған қатысуға құқығы бар тұрғындарын тіркеу жүргізіледі.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Тельман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Тельман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Тельман ауылдық округі ауылдар тұрғындары өкілдерінің саны тең өкілдік ету қағидасы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Тельман ауылдық округ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шешіміне қосымша</w:t>
            </w:r>
          </w:p>
        </w:tc>
      </w:tr>
    </w:tbl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Тельман ауылдық округінің бөлек жергілікті қоғамдастық жиынына қатысу үшін ауылдар тұрғындары өкілдерінің сандық құрамы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Тельман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Тельман ауылдық округінің Антоновка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Тельман ауылдық округінің Алшан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