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6b80" w14:textId="4db6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ақпандағы № 24 "Қостанай облысы Денисов ауданы Қырым ауылдық округінің жергілікті қоғамдастықтың жиынына қатысу үшін бөлек жергілікті қоғамдастық жиындарын өткізу қағидасын және ауыл тұрғындары өкідерінің сандық құрамын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27 маусымдағы № 51 шешімі. Қостанай облысының Әділет департаментінде 2014 жылғы 23 шілдеде № 4954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2000 жылғы 27 қарашадағы "Әкімшілік рәсімдер туралы"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2014 жылғы 28 ақпандағы № 24 "Қостанай облысы Денисов ауданы Қырым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4552 болып тіркелген, 2014 жылғы 25 сәуірде "Әділет"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"Крымское" деген сөз "Қырым"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61"/>
        <w:gridCol w:w="839"/>
      </w:tblGrid>
      <w:tr>
        <w:trPr>
          <w:trHeight w:val="30" w:hRule="atLeast"/>
        </w:trPr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Суербасов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Мұрзабаев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 ауылдық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Ғ. Шахайдари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