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e678" w14:textId="63de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жалға берілетін үйде коммуналдық тұрғын үй қорындағы тұрғын үйдi пайдаланғаны үшiн төлемақы мөлшерiн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2014 жылғы 23 шілдедегі № 181 қаулысы. Қостанай облысының Әділет департаментінде 2014 жылғы 28 тамызда № 5051 болып тіркелді. Күші жойылды - Қостанай облысы Денисов ауданы әкімдігінің 2020 жылғы 13 қазандағы № 196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әкімдігінің 13.10.2020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 </w:t>
      </w:r>
      <w:r>
        <w:rPr>
          <w:rFonts w:ascii="Times New Roman"/>
          <w:b w:val="false"/>
          <w:i w:val="false"/>
          <w:color w:val="000000"/>
          <w:sz w:val="28"/>
        </w:rPr>
        <w:t>1 тармағына</w:t>
      </w:r>
      <w:r>
        <w:rPr>
          <w:rFonts w:ascii="Times New Roman"/>
          <w:b w:val="false"/>
          <w:i w:val="false"/>
          <w:color w:val="000000"/>
          <w:sz w:val="28"/>
        </w:rPr>
        <w:t xml:space="preserve"> сәйкес Денисов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Денисовка ауылы, "50 лет Октября" көшесі, № 26 үй мекенжайында орналасқан мемлекеттiк жалға берілетін үйде коммуналдық тұрғын үй қорындағы тұрғын үйдi пайдаланғаны үшін жалпы алаңының бір шаршы метріне айына 15,74 теңге (он бес теңге жетпіс төрт тиын) ақы төлеу мөлшері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Денисов ауданы әкімінің орынбасары Е.Н. Поделоға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Жаманов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тұрғын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үй-коммуналдық шаруашылығы,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 және</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бөлімі"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И. Важничая</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С. Рахметова</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