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47f5" w14:textId="ded4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136 "Жангелдин ауданының 2014-2016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21 ақпандағы № 142 шешімі. Қостанай облысының Әділет департаментінде 2014 жылғы 25 ақпанда № 4449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 № 136 "Жангелдин ауданының 2014 – 2016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4380 тіркелген, 2014 жылғы 14 және 21 қаңтарда "Біздің Торғай"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тақырыбы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районном бюджете Джангельдинского района на 2014-2016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2014-2016 жылдарға арналған бюджеті тиісінше 1, 2 және 3-қосымшаларға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1 964 321,0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169 363,0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4170,0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1 770 788,0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2 007 697,8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17407,3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- 18181,3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- 774,0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-60784,1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60784,1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2014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260,3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58,2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93"/>
        <w:gridCol w:w="7553"/>
        <w:gridCol w:w="22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1964321,0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169363,0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53"/>
        <w:gridCol w:w="753"/>
        <w:gridCol w:w="6853"/>
        <w:gridCol w:w="25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2007697,8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1010135,0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34403,0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898535,0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46100,0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317885,3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13694,3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87753,0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105608,0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318,5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18181,3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операциялар бойынша сальдо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-60784,1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60784,1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