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1e4a" w14:textId="d65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2014 жылғы 5 ақпандағы № 58 қаулысы. Қостанай облысының Әділет департаментінде 2014 жылғы 5 наурызда № 4475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әлеуметтiк сақтандыру қорына әлеуметтiк аударымдар мен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мен төлеу бойынша екінші деңгейдегі банктердің қызметіне комиссиялық сыйақысын төлеу шығындары қоғамдық жұмыстарды орындау шартында белгіленген мөлшерлерде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 "Жангелдин ауданының жұмыспен қамту және әлеуметтік бағдарламалар бөлімі" мемлекеттік мекемесі және </w:t>
      </w:r>
      <w:r>
        <w:rPr>
          <w:rFonts w:ascii="Times New Roman"/>
          <w:b w:val="false"/>
          <w:i w:val="false"/>
          <w:color w:val="000000"/>
          <w:sz w:val="28"/>
        </w:rPr>
        <w:t>тізбеде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Т.Г. Аубакировке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 және 2014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Л. 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ауданының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үй-коммуналдық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Жангелов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мұрағаты" "Қостанай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Капарова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Министирлігінің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Жангелдин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 Тулебаев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ақпандағы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қатысатын жұмыссыздардың 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361"/>
        <w:gridCol w:w="2582"/>
        <w:gridCol w:w="988"/>
        <w:gridCol w:w="2827"/>
        <w:gridCol w:w="1321"/>
        <w:gridCol w:w="1277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көлемі, сағатпен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нақты жағдайлары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 прокуратурасы" мемлекеттік мекемесі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құжаттарды өңдеуге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аумақтарды тазартуға және абаттандыруға көмек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қарастырылған шектеулерді есепке алып, аптасына 40 сағаттан артық емес, екі демалыс күнін, бір сағаттан кем емес түскі үзіліспен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бюджеті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тұрғын үй-коммуналдық шаруашылық, жолаушылар көлігі және автомобиль жолдары бөлімінің "Коммуналдық шаруашылық кәсіпорны" мемлекеттік коммуналдық кәсіпорны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аумақтарды тазартуға және абаттандыруға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аумақтарды көгалдандыруға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құжаттарды өңдеуге көмек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қарастырылған шектеулерді есепке алып, аптасына 40 сағаттан артық емес, екі демалыс күнін, бір сағаттан кем емес түскі үзіліспен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бюджеті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аудандық мемлекеттік мұрағаты" "Қостанай облысының мемлекеттік мұрағаты" мемлекеттік мекемесінің филиалы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құжаттарды өңдеуге көмек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қарастырылған шектеулерді есепке алып, аптасына 40 сағаттан артық емес, екі демалыс күнін, бір сағаттан кем емес түскі үзіліспен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бюджеті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"Қостанай облысы Жангелдин ауданының қорғаныс істері жөніндегі бөлімі" мемлекеттік республикалық мекемесі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 құжаттарды өңдеуге көмек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қарастырылған шектеулерді есепке алып, аптасына 40 сағаттан артық емес, екі демалыс күнін, бір сағаттан кем емес түскі үзіліспен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жалақының 1,5 мөлшері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