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fdd6" w14:textId="849f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Албарбөгет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148 шешімі. Қостанай облысының Әділет департаментінде 2014 жылғы 10 сәуірде № 4581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Албарбөгет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Албарбөгет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Албарбөгет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О. Биржикенов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</w:t>
      </w:r>
      <w:r>
        <w:br/>
      </w:r>
      <w:r>
        <w:rPr>
          <w:rFonts w:ascii="Times New Roman"/>
          <w:b/>
          <w:i w:val="false"/>
          <w:color w:val="000000"/>
        </w:rPr>
        <w:t>Албарбөгет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жиындарына қатысатын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Албарбөгет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Албарбөгет ауылдық округінің Көкалат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Албарбөгет ауылдық округінің Көлқамыс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</w:t>
      </w:r>
      <w:r>
        <w:br/>
      </w:r>
      <w:r>
        <w:rPr>
          <w:rFonts w:ascii="Times New Roman"/>
          <w:b/>
          <w:i w:val="false"/>
          <w:color w:val="000000"/>
        </w:rPr>
        <w:t>Албарбөгет ауылдық округінде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Албарбөгет ауылдық округі (бұдан әрі – Албарбөгет ауылдық округі) ауыл тұрғындарының бөлек жергілікті қоғамдастық жиындарын өткізудің тәртібін белгілейді.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Албарбөгет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Албарбөгет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Албарбөгет ауылдық округі ауылдарының шегінде бөлек жиынды өткізуді Албарбөгет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Албарбөгет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Албарбөгет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Албарбөгет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Албарбөгет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Албарбөгет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