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c9f1" w14:textId="4acc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Жангелдин ауданының Жаркөл ауылдық округінде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28 ақпандағы № 150 шешімі. Қостанай облысының Әділет департаментінде 2014 жылғы 10 сәуірде № 4583 болып тіркелді. Күші жойылды - Қостанай облысы Жангелдин ауданы мәслихатының 2022 жылғы 31 мамырдағы № 110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Жангелдин ауданының Жаркөл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Жангелдин ауданының Жаркөл ауылдық округінің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Жаркөл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 Аубакиров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Жаркөл ауылдық округінің жергілікті қоғамдастық жиындарына қатысатын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орыс тілінде өзгеріс енгізілді, мемлекеттік тілдегі мәтіні өзгермейді - Қостанай облысы Жангелдин ауданы мәслихатының 20.10.2017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Жаркөл ауылдық округінің ауыл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Жаркөл ауылдық округінің Тәуіш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Жаркөл ауылдық округінің Сарысу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Жаркөл ауылдық округінің Тентексай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Жаркөл ауылдық округінің Тоқанай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Жаркөл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округінде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39-3-бабының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Қостанай облысы Жангелдин ауданының Жаркөл ауылдық округі (бұдан әрі – Жаркөл ауылдық округі) ауыл тұрғындарының бөлек жергілікті қоғамдастық жиындарын өткізудің тәртібін белгілейді.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Жаркөл ауылдық округінің аумағындағы ауылдардың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Жаркөл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Жаркөл ауылдық округі ауылдарының шегінде бөлек жиынды өткізуді Жаркөл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Жаркөл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Жаркөл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Жаркөл ауылдық округінің ауыл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–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Жаркөл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