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7232b" w14:textId="60723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Жангелдин ауданының Қызбел ауылдық округінде бөлек жергілікті қоғамдастық жиындарын өткізудің қағидаларын және жергілікті қоғамдастық жиындарына қатысатын ауыл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Жангелдин ауданы мәслихатының 2014 жылғы 28 ақпандағы № 152 шешімі. Қостанай облысының Әділет департаментінде 2014 жылғы 10 сәуірде № 4585 болып тіркелді. Күші жойылды - Қостанай облысы Жангелдин ауданы мәслихатының 2022 жылғы 31 мамырдағы № 110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Жангелдин ауданы мәслихатының 31.05.2022 </w:t>
      </w:r>
      <w:r>
        <w:rPr>
          <w:rFonts w:ascii="Times New Roman"/>
          <w:b w:val="false"/>
          <w:i w:val="false"/>
          <w:color w:val="ff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39-3 бабы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Қазақстан Республикасы Үкіметінің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сәйкес, Жангелдин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Қостанай облысы Жангелдин ауданының Қызбел ауылдық округінде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Қостанай облысы Жангелдин ауданының Қызбел ауылдық округінің жергілікті қоғамдастық жиындарына қатысатын ауыл тұрғындары өкілдерінің сандық құрамы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Жангелдин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кезектен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тыс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Нұрмұханбетұлы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Жангелдин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Жангелдин ауданының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Қызбел ауылдық округінің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Е. Едресов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28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152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Жангелдин ауданының Қызбел</w:t>
      </w:r>
      <w:r>
        <w:br/>
      </w:r>
      <w:r>
        <w:rPr>
          <w:rFonts w:ascii="Times New Roman"/>
          <w:b/>
          <w:i w:val="false"/>
          <w:color w:val="000000"/>
        </w:rPr>
        <w:t>ауылдық округінің жергілікті қоғамдастық</w:t>
      </w:r>
      <w:r>
        <w:br/>
      </w:r>
      <w:r>
        <w:rPr>
          <w:rFonts w:ascii="Times New Roman"/>
          <w:b/>
          <w:i w:val="false"/>
          <w:color w:val="000000"/>
        </w:rPr>
        <w:t>жиындарына қатысатын ауыл тұрғындары өкілдерінің</w:t>
      </w:r>
      <w:r>
        <w:br/>
      </w:r>
      <w:r>
        <w:rPr>
          <w:rFonts w:ascii="Times New Roman"/>
          <w:b/>
          <w:i w:val="false"/>
          <w:color w:val="000000"/>
        </w:rPr>
        <w:t>сандық құрамы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Жангелдин ауданының Қызбел ауылдық округінің ауыл тұрғындары өкілдерінің саны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Жангелдин ауданының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Қызбел ауылдық округінің Саға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Жангелдин ауданының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Қызбел ауылдық округінің Бидайық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Жангелдин ауданының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Қызбел ауылдық округінің Ошағанды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Жангелдин ауданының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Қызбел ауылдық округінің Ұзынқарасу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28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152 шешімімен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Жангелдин ауданының Қызбел</w:t>
      </w:r>
      <w:r>
        <w:br/>
      </w:r>
      <w:r>
        <w:rPr>
          <w:rFonts w:ascii="Times New Roman"/>
          <w:b/>
          <w:i w:val="false"/>
          <w:color w:val="000000"/>
        </w:rPr>
        <w:t>ауылдық округінде бөлек жергілікті қоғамдастық</w:t>
      </w:r>
      <w:r>
        <w:br/>
      </w:r>
      <w:r>
        <w:rPr>
          <w:rFonts w:ascii="Times New Roman"/>
          <w:b/>
          <w:i w:val="false"/>
          <w:color w:val="000000"/>
        </w:rPr>
        <w:t>жиындарын өткізудің қағидалары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және өзін-өзі басқару туралы" 2001 жылғы 23 қаңтардағы Қазақстан Республикасының Заңы </w:t>
      </w:r>
      <w:r>
        <w:rPr>
          <w:rFonts w:ascii="Times New Roman"/>
          <w:b w:val="false"/>
          <w:i w:val="false"/>
          <w:color w:val="000000"/>
          <w:sz w:val="28"/>
        </w:rPr>
        <w:t>39-3-бабының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6-тармағына, "Бөлек жергілікті қоғамдастық жиындарын өткізудің үлгі қағидаларын бекіту туралы" Қазақстан Республикасы Үкіметінің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әзірленді және Қостанай облысы Жангелдин ауданының Қызбел ауылдық округі (бұдан әрі – Қызбел ауылдық округі) ауыл тұрғындарының бөлек жергілікті қоғамдастық жиындарын өткізудің тәртібін белгілейді.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Қостанай облысы Жангелдин ауданы мәслихатының 18.05.2017 </w:t>
      </w:r>
      <w:r>
        <w:rPr>
          <w:rFonts w:ascii="Times New Roman"/>
          <w:b w:val="false"/>
          <w:i w:val="false"/>
          <w:color w:val="00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Қызбел ауылдық округінің аумағындағы ауылдардың тұрғындарының бөлек жергілікті қоғамдастық жиындары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6"/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Қызбел ауылдық округінің әкімі шақырады.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Жангелдин ауданы әкімінің жергілікті қоғамдастық жиынын өткізуге оң шешімі бар болған жағдайда бөлек жиынды өткізуге болады.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Қызбел ауылдық округі ауылдарының шегінде бөлек жиынды өткізуді Қызбел ауылдық округтің әкімі ұйымдастырады.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Қызбел ауылдық округі ауылдарының қатысып отырған және оған қатысуға құқығы бар тұрғындарын тіркеу жүргізіледі.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Қызбел ауылдық округінің әкімі немесе ол уәкілеттік берген тұлға ашады.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Қызбел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ресімдеу үшін ашық дауыспен хатшы сайланады.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Қызбел ауылдық округінің ауыл тұрғындары өкілдерінің кандидатураларын Жангелдин аудандық мәслихатымен бекітілген сандық құрамына сәйкес бөлек жиынның қатысушылары ұсынады.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 тұрғындары өкілдерінің саны тең өкілдік ету қағидаты негізінде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– Қостанай облысы Жангелдин ауданы мәслихатының 18.05.2017 </w:t>
      </w:r>
      <w:r>
        <w:rPr>
          <w:rFonts w:ascii="Times New Roman"/>
          <w:b w:val="false"/>
          <w:i w:val="false"/>
          <w:color w:val="00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Қызбел ауылдық округі әкімінің аппаратына беріледі.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