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3b60" w14:textId="55f3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Жангелдин ауданының Аралбай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28 ақпандағы № 153 шешімі. Қостанай облысының Әділет департаментінде 2014 жылғы 10 сәуірде № 4586 болып тіркелді. Күші жойылды - Қостанай облысы Жангелдин ауданы мәслихатының 2022 жылғы 31 мамырдағы № 110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Жангелдин ауданының Аралбай ауылында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Жангелдин ауданының Аралбай ауылының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Аралбай ауылының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К. Молдабеков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Аралбай</w:t>
      </w:r>
      <w:r>
        <w:br/>
      </w:r>
      <w:r>
        <w:rPr>
          <w:rFonts w:ascii="Times New Roman"/>
          <w:b/>
          <w:i w:val="false"/>
          <w:color w:val="000000"/>
        </w:rPr>
        <w:t>ауылының жергілікті қоғамдастық жиындарына</w:t>
      </w:r>
      <w:r>
        <w:br/>
      </w:r>
      <w:r>
        <w:rPr>
          <w:rFonts w:ascii="Times New Roman"/>
          <w:b/>
          <w:i w:val="false"/>
          <w:color w:val="000000"/>
        </w:rPr>
        <w:t>қатысатын ауыл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Аралбай ауылы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Аралбай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Аралбай</w:t>
      </w:r>
      <w:r>
        <w:br/>
      </w:r>
      <w:r>
        <w:rPr>
          <w:rFonts w:ascii="Times New Roman"/>
          <w:b/>
          <w:i w:val="false"/>
          <w:color w:val="000000"/>
        </w:rPr>
        <w:t>ауылында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өткізудің қағидалары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Қостанай облысы Жангелдин ауданының Аралбай ауылы (бұдан әрі – Аралбай ауылы)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Аралбай ауылының аумағындағы ауыл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Аралбай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Аралбай ауылы шегінде бөлек жиынды өткізуді Аралбай ауылының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Аралбай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Аралбай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Аралбай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Аралбай ауылының тұрғындары өкілдерінің кандидатураларын Жангелдин аудандық мәслихатымен бекітілген сандық құрамына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Аралбай ауылы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