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3083" w14:textId="7833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Жангелдин ауданының Милісай ауылында бөлек жергілікті қоғамдастық жиындарын өткізудің қағидаларын және жергілікті қоғамдастық жиындарына қатысатын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2014 жылғы 28 ақпандағы № 157 шешімі. Қостанай облысының Әділет департаментінде 2014 жылғы 10 сәуірде № 4590 болып тіркелді. Күші жойылды - Қостанай облысы Жангелдин ауданы мәслихатының 2020 жылғы 13 наурыздағы № 283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Жангелдин ауданының Милісай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Жангелдин ауданының Милісай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Милісай ауылының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Талпаков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Милісай ауылының жергілікті қоғамдастық жиындарына қатысатын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Милісай ауылы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Жангелдин ауданының Милісай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Жангелдин ауданының Милісай ауылында 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Қостанай облысы Жангелдин ауданының Милісай ауылы (бұдан әрі – Милісай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Милісай ауылының аумағындағы көшелер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Милісай ауылының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Милісай ауылы шегінде бөлек жиынды өткізуді Милісай ауылының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Милісай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Милісай ауылының әкімі немесе ол уәкілеттік берген тұлға ашады.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Милісай ауылының әкімі немесе ол уәкілеттік берген тұлға бөлек жиынның төрағасы болып табылады.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Милісай ауылының тұрғындары өкілдерінің кандидатураларын Жангелдин аудандық мәслихатымен бекітілген сандық құрамына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Жангелдин ауданы мәслихатының 18.05.2017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Милісай ауылы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