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9e1d" w14:textId="be69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28 желтоқсандағы № 136 "Жангелдин ауданының 2014-2016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2014 жылғы 24 қазандағы № 193 шешімі. Қостанай облысының Әділет департаментінде 2014 жылғы 6 қарашада № 5143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28 желтоқсандағы № 136 "Жангелдин ауданының 2014 – 2016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4380 тіркелген, 2014 жылғы 14 және 21 қаңтарда "Біздің Торғай"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Жангелдин ауданының 2014-2016 жылдарға арналған бюджеті тиісінше 1, 2 және 3-қосымшаларға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2045006,0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181053,0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- 7670,0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1851473,0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2088382,8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17401,0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- 18175,0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- 774,0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-60777,8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60777,8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Жангелдин ауданының жергілікті атқарушы органының 2014 жылға арналған резерві-500,0 мың теңге сомасында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Жангелдин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Қ. Рәш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Нургазин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2014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қазандағы № 193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 2013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желтоқсандағы № 136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53"/>
        <w:gridCol w:w="753"/>
        <w:gridCol w:w="653"/>
        <w:gridCol w:w="7075"/>
        <w:gridCol w:w="187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2045006,0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181053,0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70768,0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70768,0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62212,0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62212,0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34290,0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11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2190,0</w:t>
            </w:r>
          </w:p>
        </w:tc>
      </w:tr>
      <w:tr>
        <w:trPr>
          <w:trHeight w:val="11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1851473,0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1851473,0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1851473,0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2088382,8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218027,0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198713,0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80020,0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66738,0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106288,0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96180,0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13989,0</w:t>
            </w:r>
          </w:p>
        </w:tc>
      </w:tr>
      <w:tr>
        <w:trPr>
          <w:trHeight w:val="15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12399,0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15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15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1068022,0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62440,0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62440,0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38153,0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24287,0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958551,0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958551,0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941370,0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47031,0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47031,0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11556,0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15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116178,0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94753,0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94753,0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54984,0</w:t>
            </w:r>
          </w:p>
        </w:tc>
      </w:tr>
      <w:tr>
        <w:trPr>
          <w:trHeight w:val="15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20765,0</w:t>
            </w:r>
          </w:p>
        </w:tc>
      </w:tr>
      <w:tr>
        <w:trPr>
          <w:trHeight w:val="11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312042,4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295346,0</w:t>
            </w:r>
          </w:p>
        </w:tc>
      </w:tr>
      <w:tr>
        <w:trPr>
          <w:trHeight w:val="11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290986,0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279469,0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16561,4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14161,4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5721,4</w:t>
            </w:r>
          </w:p>
        </w:tc>
      </w:tr>
      <w:tr>
        <w:trPr>
          <w:trHeight w:val="12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171815,0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31952,0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31952,0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31952,0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13664,0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13664,0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11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22880,0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101173,0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94132,0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84273,0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7041,0</w:t>
            </w:r>
          </w:p>
        </w:tc>
      </w:tr>
      <w:tr>
        <w:trPr>
          <w:trHeight w:val="11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3235,0</w:t>
            </w:r>
          </w:p>
        </w:tc>
      </w:tr>
      <w:tr>
        <w:trPr>
          <w:trHeight w:val="11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3235,0</w:t>
            </w:r>
          </w:p>
        </w:tc>
      </w:tr>
      <w:tr>
        <w:trPr>
          <w:trHeight w:val="11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94085,0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32920,0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6877,0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48494,0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48494,0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43494,0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</w:p>
        </w:tc>
      </w:tr>
      <w:tr>
        <w:trPr>
          <w:trHeight w:val="11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12661,0</w:t>
            </w:r>
          </w:p>
        </w:tc>
      </w:tr>
      <w:tr>
        <w:trPr>
          <w:trHeight w:val="11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1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17538,0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1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431,8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431,8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431,8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431,8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18175,0</w:t>
            </w:r>
          </w:p>
        </w:tc>
      </w:tr>
      <w:tr>
        <w:trPr>
          <w:trHeight w:val="11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-60777,8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60777,8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780,3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780,3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