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06f6" w14:textId="b230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136 "Жангелдин ауданының 2014-2016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27 қарашадағы № 197 шешімі. Қостанай ауданының Әділет департаментінде 2014 жылғы 4 желтоқсанда № 5184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136 "Жангелдин ауданының 2014 – 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4380 тіркелген, 2014 жылғы 14 және 21 қаңтарда "Біздің 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2025835,6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- 7670,0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1832302,6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2069212,4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10407,8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- 11181,8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-53784,6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53784,6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5), 6) және 7)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негізгі орта және жалпы орта білім беру мемлекеттік мекемелерінде химия кабинеттерін оқу құралдарымен жарақтандыруға - 6883,0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мүгедектердің құқықтарын қамтамасыз ету және өмір сүру сапасын жақсарту жөніндегі іс-шаралар жоспарын іске асыруға - 476,0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атаулы әлеуметтік көмек төлеуге - 1374,0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 жасқа дейінгі балаларға мемлекеттік жәрдемақылар төлеуге - 5040,0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еңбекақыларына ерекше еңбек жағдайлары үшін ай сайынғы үстемеақы төлеуге - 50627,9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2014 жылға арналған аудан бюджетінде облыстық бюджеттен ағымдағы нысаналы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іс-шаралар жоспарын іске асыруға - 119,0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- 1713,0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167,0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Қ. Әлібек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Нургазин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27" қарашадағы № 197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33"/>
        <w:gridCol w:w="833"/>
        <w:gridCol w:w="671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2025835,6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23"/>
        <w:gridCol w:w="723"/>
        <w:gridCol w:w="702"/>
        <w:gridCol w:w="6550"/>
        <w:gridCol w:w="216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2069212,4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218101,0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198784,0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80018,0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15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1063025,9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933845,9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11846,0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101913,0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44906,0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311985,1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295346,0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290986,0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279469,0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16561,4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5721,4</w:t>
            </w:r>
          </w:p>
        </w:tc>
      </w:tr>
      <w:tr>
        <w:trPr>
          <w:trHeight w:val="12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171879,0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84340,0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93960,0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32622,0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17626,0</w:t>
            </w:r>
          </w:p>
        </w:tc>
      </w:tr>
      <w:tr>
        <w:trPr>
          <w:trHeight w:val="12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10407,8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-53784,6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53784,6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