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d9fb" w14:textId="1dfd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2015-2017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24 желтоқсандағы № 198 шешімі. Қостанай облысының Әділет департаментінде 2014 жылғы 31 желтоқсанда № 5270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ауданының 2015-2017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1 800 266,6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221 541,0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1 574 124,6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1 810 780,8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1982,5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- 3971,5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- 12496,7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12496,7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Жангелдин ауданы мәслихатының 20.10.2015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2015 жылға арналған аудандық бюджетте республикалық бюджеттен ағымдағы нысаналы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 - 24383,0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үш деңгейлі жүйе бойынша біліктілікті арттырудан өткен мұғалімдерге төленетін еңбекақыны арттыруға - 23191,0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 төлеуге – 445,0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балаларға мемлекеттік жәрдемақылар төлеуге – 3290,0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халықты әлеуметтiк қорғауға және оған көмек көрсетуге – 183,0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соғысындағы Жеңістің жетпіс жылдығына арналған іс-шараларды өткізуге – 2980,0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– 77 954,0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Қостанай облысы Жангелдин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жергілікті атқарушы органдардың агроөнеркәсіптік кешен бөлімшелерін ұстауға - 2977,0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өзгерістер енгізілді - Қостанай облысы Жангелдин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27.05.2015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20.10.2015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2015 жылға арналған аудандық бюджетте республикалық бюджеттен нысаналы даму трансферт түсімінің мынадай мөлшерде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 Саға ауылын сумен жабдықтау құрылысына - 20700,0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2-1-тармақпен толықтырылды - Қостанай облысы Жангелдин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2015 жылға арналған аудандық бюджетте облыстық бюджеттен ағымдағы нысаналы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Қостанай облысы Жангелдин ауданы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Қостанай облысы Жангелдин ауданы мәслихатының 18.08.2015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Қостанай облысы Жангелдин ауданы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Қостанай облысы Жангелдин ауданы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Қостанай облысы Жангелдин ауданы мәслихатының 27.05.2015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6) эпизоотияға қарсы іс-шаралар жүргізуге – 603,0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"Қазақстан Республикасы Президентінен "Менің Отаным – Қазақстан. Моя родина - Казахстан" атты бірінші сынып оқушысына сыйлық" оқу құралын сатып алуға және жеткізуге – 261,6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жануарлардың энзоотиялық аурулары бойынша ветеринариялық іс-шараларын жүргізуге – 112,0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өзгерістер енгізілді - Қостанай облысы Жангелдин ауданы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27.05.2015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18.08.2015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20.10.2015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2015 жылға арналған аудандық бюджетте облыстық бюджеттен берілетін субвенция көлемі 1417045,0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2015 жылға арналған аудандық бюджетте мамандарды әлеуметтік қолдау іс-шараларын іске асыру үшін бюджеттік кредиттер түсімі - 3971,5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Қостанай облысы Жангелдин ауданы мәслихатының 18.08.2015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аудандық бюджетті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 он үшінші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желтоқсандағы № 198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2015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Қостанай облысы Жангелдин ауданы мәслихатының 20.10.2015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593"/>
        <w:gridCol w:w="573"/>
        <w:gridCol w:w="7373"/>
        <w:gridCol w:w="22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1800266,6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1574124,6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1574124,6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1574124,6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13"/>
        <w:gridCol w:w="793"/>
        <w:gridCol w:w="773"/>
        <w:gridCol w:w="6613"/>
        <w:gridCol w:w="26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1810780,8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219539,1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173662,1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61867,1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61725,1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1127398,1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38223,0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1024880,5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998559,5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979276,0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19283,5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39911,6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39911,6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82924,0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95211,5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29544,5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-12496,7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желтоқсандағы № 198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2016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706"/>
        <w:gridCol w:w="598"/>
        <w:gridCol w:w="598"/>
        <w:gridCol w:w="6855"/>
        <w:gridCol w:w="222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2230071,0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161304,0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66924,0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66924,0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11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2059167,0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2059167,0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2059167,0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66"/>
        <w:gridCol w:w="813"/>
        <w:gridCol w:w="708"/>
        <w:gridCol w:w="6542"/>
        <w:gridCol w:w="235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2230071,0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222839,0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179160,0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72764,0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95214,0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95214,0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13144,0</w:t>
            </w:r>
          </w:p>
        </w:tc>
      </w:tr>
      <w:tr>
        <w:trPr>
          <w:trHeight w:val="12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11644,0</w:t>
            </w:r>
          </w:p>
        </w:tc>
      </w:tr>
      <w:tr>
        <w:trPr>
          <w:trHeight w:val="11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11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11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13596,0</w:t>
            </w:r>
          </w:p>
        </w:tc>
      </w:tr>
      <w:tr>
        <w:trPr>
          <w:trHeight w:val="12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6770,0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1041286,0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35979,0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35979,0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35979,0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963048,0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933896,0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916329,0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17567,0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29152,0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42259,0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11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15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110313,0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89351,0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89351,0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50251,0</w:t>
            </w:r>
          </w:p>
        </w:tc>
      </w:tr>
      <w:tr>
        <w:trPr>
          <w:trHeight w:val="15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20962,0</w:t>
            </w:r>
          </w:p>
        </w:tc>
      </w:tr>
      <w:tr>
        <w:trPr>
          <w:trHeight w:val="11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602338,0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581338,0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578838,0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578838,0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85185,0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31350,0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1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20175,0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11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29912,0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11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14755,0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11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желтоқсандағы № 198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2017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33"/>
        <w:gridCol w:w="725"/>
        <w:gridCol w:w="725"/>
        <w:gridCol w:w="6290"/>
        <w:gridCol w:w="238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1764834,0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183134,0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85043,0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85043,0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</w:p>
        </w:tc>
      </w:tr>
      <w:tr>
        <w:trPr>
          <w:trHeight w:val="11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1566700,0</w:t>
            </w:r>
          </w:p>
        </w:tc>
      </w:tr>
      <w:tr>
        <w:trPr>
          <w:trHeight w:val="8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1566700,0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44"/>
        <w:gridCol w:w="917"/>
        <w:gridCol w:w="767"/>
        <w:gridCol w:w="6600"/>
        <w:gridCol w:w="233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1764834,0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219599,0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72774,0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95125,0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95125,0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1111932,0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1004482,0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974477,0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955877,0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18600,0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68250,0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125975,0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59254,0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22325,0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16430,0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16430,0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26062,0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желтоқсандағы № 198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4-қосымша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1"/>
        <w:gridCol w:w="876"/>
        <w:gridCol w:w="813"/>
        <w:gridCol w:w="8450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