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665a" w14:textId="9b36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2013 жылғы 27 желтоқсандағы № 187 "Жітіқара ауданының 2014-2016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2014 жылғы 19 ақпандағы № 196 шешімі. Қостанай облысының Әділет департаментінде 2014 жылғы 25 ақпанда № 4446 болып тіркелді. Шешімнің қабылдау мерзімінің өтуіне байланысты қолдану тоқтатылды - (Қостанай облысы Жітіқара аудандық мәслихаты аппаратының 2015 жылғы 20 ақпандағы № 49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Шешімнің қабылдау мерзімінің өтуіне байланысты қолдану тоқтатылды - (Қостанай облысы Жітіқара аудандық мәслихаты аппаратының 20.02.2015 № 49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 44-бабының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 2013 жылғы 27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"Жітіқара ауданының 2014-2016 жылдарға арналған бюджеті туралы" шешіміне (Нормативтік құқықтық актілерді мемлекеттік тіркеу тізілімінде № 4382 тіркелген, 2014 жылғы 23 қаңтарда "Житикаринские новости"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шығындар – 4042045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47035,1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47344,1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309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–82740,1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 пайдалану) – 82740,1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"4. 2014 жылға арналған Жітіқара ауданы әкімдігінің резерві 24584,7 мың теңге сомасында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мынадай мазмұндағы 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6-3-тармақтарымен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2014 жылға арналған аудандық бюджетте нысаналы трансферттердің қайтарылуы 21496,8 мың теңге, оның ішінде республикалық бюджетке – 13161,2 мың теңге, облыстық бюджетке – 8335,6 мың теңге сомасында қайтарылуы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6-2. 2014 жылға арналған аудандық бюджетте мамандарды әлеуметтік қолдау шараларын іске асыру үшін 2013 жылы пайдаланылмаған бюджеттік кредитті 392,1 мың теңге сомасында толық пайдалану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6-3. 2014 жылға арналған аудандық бюджетте жергілікті атқарушы органдардың облыстық бюджеттен қарыздар бойынша сыйақылар мен өзге де төлемдерді төлеу бойынша борышына қызмет көрсету 0,7 мың теңге сомасында қарастырылғаны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2014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Сессияның төрағасы                         Г. Гордей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Жітіқара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"Жітіқара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Жидебаева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19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 шешіміне 1-қосымша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187 шешіміне 1-қосымша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559"/>
        <w:gridCol w:w="498"/>
        <w:gridCol w:w="8453"/>
        <w:gridCol w:w="16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4006340</w:t>
            </w:r>
          </w:p>
        </w:tc>
      </w:tr>
      <w:tr>
        <w:trPr>
          <w:trHeight w:val="2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1382080</w:t>
            </w:r>
          </w:p>
        </w:tc>
      </w:tr>
      <w:tr>
        <w:trPr>
          <w:trHeight w:val="21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641663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641663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476862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476862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210904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133760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63648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44455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4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</w:t>
            </w:r>
          </w:p>
        </w:tc>
      </w:tr>
      <w:tr>
        <w:trPr>
          <w:trHeight w:val="5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10612</w:t>
            </w:r>
          </w:p>
        </w:tc>
      </w:tr>
      <w:tr>
        <w:trPr>
          <w:trHeight w:val="13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5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7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8114</w:t>
            </w:r>
          </w:p>
        </w:tc>
      </w:tr>
      <w:tr>
        <w:trPr>
          <w:trHeight w:val="24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28032</w:t>
            </w:r>
          </w:p>
        </w:tc>
      </w:tr>
      <w:tr>
        <w:trPr>
          <w:trHeight w:val="1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45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0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25797</w:t>
            </w:r>
          </w:p>
        </w:tc>
      </w:tr>
      <w:tr>
        <w:trPr>
          <w:trHeight w:val="18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25757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10143</w:t>
            </w:r>
          </w:p>
        </w:tc>
      </w:tr>
      <w:tr>
        <w:trPr>
          <w:trHeight w:val="3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27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</w:t>
            </w:r>
          </w:p>
        </w:tc>
      </w:tr>
      <w:tr>
        <w:trPr>
          <w:trHeight w:val="16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1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2586085</w:t>
            </w:r>
          </w:p>
        </w:tc>
      </w:tr>
      <w:tr>
        <w:trPr>
          <w:trHeight w:val="58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2586085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14"/>
        <w:gridCol w:w="714"/>
        <w:gridCol w:w="674"/>
        <w:gridCol w:w="7291"/>
        <w:gridCol w:w="1958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95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4042045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264559,5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230108,2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14076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13946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77384,4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77254,4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138647,8</w:t>
            </w:r>
          </w:p>
        </w:tc>
      </w:tr>
      <w:tr>
        <w:trPr>
          <w:trHeight w:val="8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130108,8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11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14993,3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14993,3</w:t>
            </w:r>
          </w:p>
        </w:tc>
      </w:tr>
      <w:tr>
        <w:trPr>
          <w:trHeight w:val="7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14863,3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4525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12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5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1555265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80254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80254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45223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35031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1403614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1403614</w:t>
            </w:r>
          </w:p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1355918</w:t>
            </w:r>
          </w:p>
        </w:tc>
      </w:tr>
      <w:tr>
        <w:trPr>
          <w:trHeight w:val="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47696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71397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71397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17437</w:t>
            </w:r>
          </w:p>
        </w:tc>
      </w:tr>
      <w:tr>
        <w:trPr>
          <w:trHeight w:val="7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10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1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282799,6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246939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246939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28084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15382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109612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26271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1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25251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25819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35860,6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28918,6</w:t>
            </w:r>
          </w:p>
        </w:tc>
      </w:tr>
      <w:tr>
        <w:trPr>
          <w:trHeight w:val="9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28333,6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411569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238172</w:t>
            </w:r>
          </w:p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</w:t>
            </w:r>
          </w:p>
        </w:tc>
      </w:tr>
      <w:tr>
        <w:trPr>
          <w:trHeight w:val="2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198365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198365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111111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62286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</w:p>
        </w:tc>
      </w:tr>
      <w:tr>
        <w:trPr>
          <w:trHeight w:val="2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31521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27871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114798,6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39092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39092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39092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21902</w:t>
            </w:r>
          </w:p>
        </w:tc>
      </w:tr>
      <w:tr>
        <w:trPr>
          <w:trHeight w:val="9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</w:t>
            </w:r>
          </w:p>
        </w:tc>
      </w:tr>
      <w:tr>
        <w:trPr>
          <w:trHeight w:val="1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</w:tr>
      <w:tr>
        <w:trPr>
          <w:trHeight w:val="5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</w:t>
            </w:r>
          </w:p>
        </w:tc>
      </w:tr>
      <w:tr>
        <w:trPr>
          <w:trHeight w:val="9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35792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28585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7207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18012,6</w:t>
            </w:r>
          </w:p>
        </w:tc>
      </w:tr>
      <w:tr>
        <w:trPr>
          <w:trHeight w:val="5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</w:p>
        </w:tc>
      </w:tr>
      <w:tr>
        <w:trPr>
          <w:trHeight w:val="9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11613,6</w:t>
            </w:r>
          </w:p>
        </w:tc>
      </w:tr>
      <w:tr>
        <w:trPr>
          <w:trHeight w:val="10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10821,6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9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70653,9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30644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20363,4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20233,4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8889,6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7075,6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9930,9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9930,9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9930,9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37771,6</w:t>
            </w:r>
          </w:p>
        </w:tc>
      </w:tr>
      <w:tr>
        <w:trPr>
          <w:trHeight w:val="2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37771,6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11998,6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9868,6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25773</w:t>
            </w:r>
          </w:p>
        </w:tc>
      </w:tr>
      <w:tr>
        <w:trPr>
          <w:trHeight w:val="84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</w:t>
            </w:r>
          </w:p>
        </w:tc>
      </w:tr>
      <w:tr>
        <w:trPr>
          <w:trHeight w:val="2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</w:p>
        </w:tc>
      </w:tr>
      <w:tr>
        <w:trPr>
          <w:trHeight w:val="1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38549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8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8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</w:t>
            </w:r>
          </w:p>
        </w:tc>
      </w:tr>
      <w:tr>
        <w:trPr>
          <w:trHeight w:val="2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1234233,3</w:t>
            </w:r>
          </w:p>
        </w:tc>
      </w:tr>
      <w:tr>
        <w:trPr>
          <w:trHeight w:val="1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10699,8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10699,8</w:t>
            </w:r>
          </w:p>
        </w:tc>
      </w:tr>
      <w:tr>
        <w:trPr>
          <w:trHeight w:val="10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8699,8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1223533,5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24584,7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24584,7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799844,8</w:t>
            </w:r>
          </w:p>
        </w:tc>
      </w:tr>
      <w:tr>
        <w:trPr>
          <w:trHeight w:val="85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15695,8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8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782219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384680</w:t>
            </w:r>
          </w:p>
        </w:tc>
      </w:tr>
      <w:tr>
        <w:trPr>
          <w:trHeight w:val="2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384680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7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21496,8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47035,1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47344,1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392,1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392,1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392,1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392,1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1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  <w:tr>
        <w:trPr>
          <w:trHeight w:val="5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Моноқалалардағы кәсіпкерлікті дамытуға жәрдемдесуге кредит беру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462"/>
        <w:gridCol w:w="401"/>
        <w:gridCol w:w="503"/>
        <w:gridCol w:w="8102"/>
        <w:gridCol w:w="1832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-82740,1</w:t>
            </w:r>
          </w:p>
        </w:tc>
      </w:tr>
      <w:tr>
        <w:trPr>
          <w:trHeight w:val="6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82740,1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19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 шешіміне 2-қосымша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187 шешіміне 2-қосымша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2015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499"/>
        <w:gridCol w:w="438"/>
        <w:gridCol w:w="8507"/>
        <w:gridCol w:w="179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3041965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1461578</w:t>
            </w:r>
          </w:p>
        </w:tc>
      </w:tr>
      <w:tr>
        <w:trPr>
          <w:trHeight w:val="2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685024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685024</w:t>
            </w:r>
          </w:p>
        </w:tc>
      </w:tr>
      <w:tr>
        <w:trPr>
          <w:trHeight w:val="19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508747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508747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213362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133760</w:t>
            </w:r>
          </w:p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66106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</w:t>
            </w:r>
          </w:p>
        </w:tc>
      </w:tr>
      <w:tr>
        <w:trPr>
          <w:trHeight w:val="4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45676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</w:t>
            </w:r>
          </w:p>
        </w:tc>
      </w:tr>
      <w:tr>
        <w:trPr>
          <w:trHeight w:val="6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25148</w:t>
            </w:r>
          </w:p>
        </w:tc>
      </w:tr>
      <w:tr>
        <w:trPr>
          <w:trHeight w:val="4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13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8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15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</w:p>
        </w:tc>
      </w:tr>
      <w:tr>
        <w:trPr>
          <w:trHeight w:val="3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41652</w:t>
            </w:r>
          </w:p>
        </w:tc>
      </w:tr>
      <w:tr>
        <w:trPr>
          <w:trHeight w:val="34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</w:tr>
      <w:tr>
        <w:trPr>
          <w:trHeight w:val="30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39417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39417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6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1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8951</w:t>
            </w:r>
          </w:p>
        </w:tc>
      </w:tr>
      <w:tr>
        <w:trPr>
          <w:trHeight w:val="1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</w:tr>
      <w:tr>
        <w:trPr>
          <w:trHeight w:val="39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1527883</w:t>
            </w:r>
          </w:p>
        </w:tc>
      </w:tr>
      <w:tr>
        <w:trPr>
          <w:trHeight w:val="58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1527883</w:t>
            </w:r>
          </w:p>
        </w:tc>
      </w:tr>
      <w:tr>
        <w:trPr>
          <w:trHeight w:val="3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1527883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54"/>
        <w:gridCol w:w="736"/>
        <w:gridCol w:w="715"/>
        <w:gridCol w:w="7383"/>
        <w:gridCol w:w="1922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135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3041965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254662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219524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14184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72554</w:t>
            </w:r>
          </w:p>
        </w:tc>
      </w:tr>
      <w:tr>
        <w:trPr>
          <w:trHeight w:val="4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72554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</w:t>
            </w:r>
          </w:p>
        </w:tc>
      </w:tr>
      <w:tr>
        <w:trPr>
          <w:trHeight w:val="9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</w:p>
        </w:tc>
      </w:tr>
      <w:tr>
        <w:trPr>
          <w:trHeight w:val="10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ауданның (облыстық маңызы бар қаланың)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16101</w:t>
            </w:r>
          </w:p>
        </w:tc>
      </w:tr>
      <w:tr>
        <w:trPr>
          <w:trHeight w:val="9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</w:t>
            </w:r>
          </w:p>
        </w:tc>
      </w:tr>
      <w:tr>
        <w:trPr>
          <w:trHeight w:val="10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(облыстық маңызы бар қаланы) басқару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15254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1526157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1407156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1407156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1359138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48018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72061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72061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17681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25680</w:t>
            </w:r>
          </w:p>
        </w:tc>
      </w:tr>
      <w:tr>
        <w:trPr>
          <w:trHeight w:val="5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6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</w:p>
        </w:tc>
      </w:tr>
      <w:tr>
        <w:trPr>
          <w:trHeight w:val="10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291567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261906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261906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117285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28110</w:t>
            </w:r>
          </w:p>
        </w:tc>
      </w:tr>
      <w:tr>
        <w:trPr>
          <w:trHeight w:val="5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11975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29661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29661</w:t>
            </w:r>
          </w:p>
        </w:tc>
      </w:tr>
      <w:tr>
        <w:trPr>
          <w:trHeight w:val="11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29174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523286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259017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200726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200726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63543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33721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19606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29822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116240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21622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1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76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28268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20745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57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</w:t>
            </w:r>
          </w:p>
        </w:tc>
      </w:tr>
      <w:tr>
        <w:trPr>
          <w:trHeight w:val="6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12440</w:t>
            </w:r>
          </w:p>
        </w:tc>
      </w:tr>
      <w:tr>
        <w:trPr>
          <w:trHeight w:val="10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72110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31778</w:t>
            </w:r>
          </w:p>
        </w:tc>
      </w:tr>
      <w:tr>
        <w:trPr>
          <w:trHeight w:val="6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6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21341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</w:t>
            </w:r>
          </w:p>
        </w:tc>
      </w:tr>
      <w:tr>
        <w:trPr>
          <w:trHeight w:val="4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6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1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36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9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4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5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10127</w:t>
            </w:r>
          </w:p>
        </w:tc>
      </w:tr>
      <w:tr>
        <w:trPr>
          <w:trHeight w:val="7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41311</w:t>
            </w:r>
          </w:p>
        </w:tc>
      </w:tr>
      <w:tr>
        <w:trPr>
          <w:trHeight w:val="5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</w:tr>
      <w:tr>
        <w:trPr>
          <w:trHeight w:val="8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11128</w:t>
            </w:r>
          </w:p>
        </w:tc>
      </w:tr>
      <w:tr>
        <w:trPr>
          <w:trHeight w:val="8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30183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192928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4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8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9073</w:t>
            </w:r>
          </w:p>
        </w:tc>
      </w:tr>
      <w:tr>
        <w:trPr>
          <w:trHeight w:val="18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183855</w:t>
            </w:r>
          </w:p>
        </w:tc>
      </w:tr>
      <w:tr>
        <w:trPr>
          <w:trHeight w:val="30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3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7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145891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16117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20146</w:t>
            </w:r>
          </w:p>
        </w:tc>
      </w:tr>
      <w:tr>
        <w:trPr>
          <w:trHeight w:val="8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2012 - 2020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109628</w:t>
            </w:r>
          </w:p>
        </w:tc>
      </w:tr>
      <w:tr>
        <w:trPr>
          <w:trHeight w:val="21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8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12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"/>
        <w:gridCol w:w="432"/>
        <w:gridCol w:w="327"/>
        <w:gridCol w:w="411"/>
        <w:gridCol w:w="8450"/>
        <w:gridCol w:w="1815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300" w:hRule="atLeast"/>
        </w:trPr>
        <w:tc>
          <w:tcPr>
            <w:tcW w:w="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21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Қаржы активтерімен операциялар бойынша сальдо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60" w:hRule="atLeast"/>
        </w:trPr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-309</w:t>
            </w:r>
          </w:p>
        </w:tc>
      </w:tr>
    </w:tbl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19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196 шешіміне 3-қосымша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187 шешіміне 5-қосымша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қала, ауылдар,</w:t>
      </w:r>
      <w:r>
        <w:br/>
      </w:r>
      <w:r>
        <w:rPr>
          <w:rFonts w:ascii="Times New Roman"/>
          <w:b/>
          <w:i w:val="false"/>
          <w:color w:val="000000"/>
        </w:rPr>
        <w:t>
ауылдық округтер әкімдері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385"/>
        <w:gridCol w:w="800"/>
        <w:gridCol w:w="713"/>
        <w:gridCol w:w="7575"/>
        <w:gridCol w:w="171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55" w:hRule="atLeast"/>
        </w:trPr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Жітіқара қаласы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25784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25974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18324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8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Большевик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округі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8270,4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8270,4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8270,4</w:t>
            </w:r>
          </w:p>
        </w:tc>
      </w:tr>
      <w:tr>
        <w:trPr>
          <w:trHeight w:val="7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8270,4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1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Волгоград ауылы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8438,6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8438,6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8438,6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6290,6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Аққарға ауылы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6371,4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6371,4</w:t>
            </w:r>
          </w:p>
        </w:tc>
      </w:tr>
      <w:tr>
        <w:trPr>
          <w:trHeight w:val="5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6371,4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Приречный ауылы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6307,6</w:t>
            </w:r>
          </w:p>
        </w:tc>
      </w:tr>
      <w:tr>
        <w:trPr>
          <w:trHeight w:val="7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6307,6</w:t>
            </w:r>
          </w:p>
        </w:tc>
      </w:tr>
      <w:tr>
        <w:trPr>
          <w:trHeight w:val="5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6307,6</w:t>
            </w:r>
          </w:p>
        </w:tc>
      </w:tr>
      <w:tr>
        <w:trPr>
          <w:trHeight w:val="9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6307,6</w:t>
            </w:r>
          </w:p>
        </w:tc>
      </w:tr>
      <w:tr>
        <w:trPr>
          <w:trHeight w:val="1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1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Милютин ауылы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1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Мүктікөл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округі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4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258177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Тоқтаров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 xml:space="preserve"> округі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</w:t>
            </w:r>
          </w:p>
        </w:tc>
      </w:tr>
      <w:tr>
        <w:trPr>
          <w:trHeight w:val="9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1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15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Чайковский ауылы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9931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Шевченковка ауылы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5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8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1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1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Пригородный ауылы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11276,6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11276,6</w:t>
            </w:r>
          </w:p>
        </w:tc>
      </w:tr>
      <w:tr>
        <w:trPr>
          <w:trHeight w:val="9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11276,6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5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Тимирязев ауылы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6136,8</w:t>
            </w:r>
          </w:p>
        </w:tc>
      </w:tr>
      <w:tr>
        <w:trPr>
          <w:trHeight w:val="6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6136,8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6136,8</w:t>
            </w:r>
          </w:p>
        </w:tc>
      </w:tr>
      <w:tr>
        <w:trPr>
          <w:trHeight w:val="7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6136,8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Забеловка ауылы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7360,4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7360,4</w:t>
            </w:r>
          </w:p>
        </w:tc>
      </w:tr>
      <w:tr>
        <w:trPr>
          <w:trHeight w:val="3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7360,4</w:t>
            </w:r>
          </w:p>
        </w:tc>
      </w:tr>
      <w:tr>
        <w:trPr>
          <w:trHeight w:val="10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7360,4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1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Степной ауылы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6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7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6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Ырсай ауылы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4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67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76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40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