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1e983" w14:textId="d81e9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 болып табылатын және ауылдық жерде жұмыс істейтін әлеуметтік қамсыздандыру, білім беру, мәдениет, спорт және ветеринария саласындағы мамандар лауазымдарының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2014 жылғы 25 ақпандағы № 87 қаулысы. Қостанай облысының Әділет департаментінде 2014 жылғы 18 наурызда № 4505 болып тіркелді. Күші жойылды - Қостанай облысы Жітіқара ауданы әкімдігінің 2016 жылғы 8 қаңтардағы № 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Жітіқара ауданы әкімдігінің 08.01.2016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2007 жылғы 15 мамырдағы Еңбек кодексінің </w:t>
      </w:r>
      <w:r>
        <w:rPr>
          <w:rFonts w:ascii="Times New Roman"/>
          <w:b w:val="false"/>
          <w:i w:val="false"/>
          <w:color w:val="000000"/>
          <w:sz w:val="28"/>
        </w:rPr>
        <w:t>238-бабының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сәйкес Жітіқара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Азаматтық қызметші болып табылатын және ауылдық жерде жұмыс істейтін әлеуметтік қамсыздандыру, білім беру, мәдениет, спорт және ветеринария саласындағы мамандар лауазымдарының тізбесі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Әкімдіктің 2013 жылғы 10 қазандағы № 542 "Ауылдық жерде жұмыс істейтін әлеуметтік қамсыздандыру, білім беру, мәдениет мамандары лауазымдарының тізбесін айқындау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4287 тіркелген, 2013 жылғы 14 қарашада "Житикаринские новости"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 Утешов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Жітіқара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М. Кененбаева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87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 болып табылатын және ауылдық жерде жұмыс істейтін әлеуметтік қамсыздандыру, білім беру, мәдениет, спорт және ветеринария саласындағы мамандар лауазымдарының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қамсыздандыру саласындағы мамандардың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күтім бойынша әлеуметтік қызметкер.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Білім беру саласындағы мамандардың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барлық мамандықтар мұғалімдері;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директордың оқу жұмысы жөніндегі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директордың тәрбие жұмысы жөніндегі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әлеуметтік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бастауыш әскери дайындық жөніндегі оқытушы-ұйымдастырушы;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аудармашы;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қосымша білім беру педагогы;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кітапхана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кітапханашы;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тәрбиеші;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аға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медбике;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бағдарламалық қамтамасыз ету жөніндегі маман.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Мәдениет саласындағы мамандардың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ұжым (үйірме)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кітапхана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бөлім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барлық атаудағы суретшілер;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әдіскер;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аға кітапханашы;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кітапханашы;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мәдени ұйымдастырушы;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музыкалық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оқытушы.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Спорт саласындағы мамандардың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әдіскер;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жаттықтырушы;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нұсқаушы.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Ветеринария саласындағы мамандардың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ветеринариялық дәрігер;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ветеринариялық фельдшер.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