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931c" w14:textId="8449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187 "Жітіқара ауданының 2014-2016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30 сәуірдегі № 242 шешімі. Қостанай облысының Әділет департаментінде 2014 жылғы 14 мамырда № 4702 болып тіркелді. Шешімнің қабылдау мерзімінің өтуіне байланысты қолдану тоқтатылды - (Қостанай облысы Жітіқара аудандық мәслихаты аппаратының 2015 жылғы 20 ақпандағы № 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(Қостанай облысы Жітіқара аудандық мәслихаты аппаратының 20.02.2015 № 49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 № 187 "Жітіқара ауданының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4382 тіркелген, 2014 жылғы 23 қаңтарда "Житикаринские новости"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4257134,5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1382080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50032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- 51648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2773374,5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4217839,5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75000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Жітіқара ауданы әкімдігінің резерві 64468,7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1244,5 мың теңге – 2014 жылғы 1 мамырдан бастап Ұлы Отан соғысының қатысушылары мен мүгедектеріне тұрмыстық қажеттіліктерге әлеуметтік көмек мөлшерін 6-дан 10 айлық есептік көрсеткіштеріне дейін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43489 мың теңге - мектепке дейінгі білім беру ұйымдарында мемлекеттік білім беру тапсырысын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9), 10), 11), 12)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14586 мың теңге -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8467 мың теңге - 18 жасқа дейінгі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79534 мың теңге - мемлекеттік мекемелердің мемлекеттік қызметшілері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75000 мың теңге - мамандандырылған уәкілетті ұйымдардың жарғылық капиталдарын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М. Жалпаков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393"/>
        <w:gridCol w:w="253"/>
        <w:gridCol w:w="8079"/>
        <w:gridCol w:w="256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4257134,5</w:t>
            </w:r>
          </w:p>
        </w:tc>
      </w:tr>
      <w:tr>
        <w:trPr>
          <w:trHeight w:val="21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1382080</w:t>
            </w:r>
          </w:p>
        </w:tc>
      </w:tr>
      <w:tr>
        <w:trPr>
          <w:trHeight w:val="21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641663</w:t>
            </w:r>
          </w:p>
        </w:tc>
      </w:tr>
      <w:tr>
        <w:trPr>
          <w:trHeight w:val="1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641663</w:t>
            </w:r>
          </w:p>
        </w:tc>
      </w:tr>
      <w:tr>
        <w:trPr>
          <w:trHeight w:val="1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476862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476862</w:t>
            </w:r>
          </w:p>
        </w:tc>
      </w:tr>
      <w:tr>
        <w:trPr>
          <w:trHeight w:val="22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210904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133760</w:t>
            </w:r>
          </w:p>
        </w:tc>
      </w:tr>
      <w:tr>
        <w:trPr>
          <w:trHeight w:val="1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1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1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6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</w:t>
            </w:r>
          </w:p>
        </w:tc>
      </w:tr>
      <w:tr>
        <w:trPr>
          <w:trHeight w:val="3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5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</w:t>
            </w:r>
          </w:p>
        </w:tc>
      </w:tr>
      <w:tr>
        <w:trPr>
          <w:trHeight w:val="5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8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1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2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50032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4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47797</w:t>
            </w:r>
          </w:p>
        </w:tc>
      </w:tr>
      <w:tr>
        <w:trPr>
          <w:trHeight w:val="18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47797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51648</w:t>
            </w:r>
          </w:p>
        </w:tc>
      </w:tr>
      <w:tr>
        <w:trPr>
          <w:trHeight w:val="36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16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43497</w:t>
            </w:r>
          </w:p>
        </w:tc>
      </w:tr>
      <w:tr>
        <w:trPr>
          <w:trHeight w:val="31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2773374,5</w:t>
            </w:r>
          </w:p>
        </w:tc>
      </w:tr>
      <w:tr>
        <w:trPr>
          <w:trHeight w:val="58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2773374,5</w:t>
            </w:r>
          </w:p>
        </w:tc>
      </w:tr>
      <w:tr>
        <w:trPr>
          <w:trHeight w:val="1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2773374,5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79"/>
        <w:gridCol w:w="784"/>
        <w:gridCol w:w="763"/>
        <w:gridCol w:w="6281"/>
        <w:gridCol w:w="2550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4217839,5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265870,4</w:t>
            </w:r>
          </w:p>
        </w:tc>
      </w:tr>
      <w:tr>
        <w:trPr>
          <w:trHeight w:val="10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231346,7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79168,9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79038,9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137742,8</w:t>
            </w:r>
          </w:p>
        </w:tc>
      </w:tr>
      <w:tr>
        <w:trPr>
          <w:trHeight w:val="8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129513,3</w:t>
            </w:r>
          </w:p>
        </w:tc>
      </w:tr>
      <w:tr>
        <w:trPr>
          <w:trHeight w:val="2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8229,5</w:t>
            </w:r>
          </w:p>
        </w:tc>
      </w:tr>
      <w:tr>
        <w:trPr>
          <w:trHeight w:val="2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19411,4</w:t>
            </w:r>
          </w:p>
        </w:tc>
      </w:tr>
      <w:tr>
        <w:trPr>
          <w:trHeight w:val="1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19411,4</w:t>
            </w:r>
          </w:p>
        </w:tc>
      </w:tr>
      <w:tr>
        <w:trPr>
          <w:trHeight w:val="11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15875,9</w:t>
            </w:r>
          </w:p>
        </w:tc>
      </w:tr>
      <w:tr>
        <w:trPr>
          <w:trHeight w:val="8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2453,5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15112,3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15112,3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14982,3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7545,7</w:t>
            </w:r>
          </w:p>
        </w:tc>
      </w:tr>
      <w:tr>
        <w:trPr>
          <w:trHeight w:val="2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3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1624383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90233</w:t>
            </w:r>
          </w:p>
        </w:tc>
      </w:tr>
      <w:tr>
        <w:trPr>
          <w:trHeight w:val="1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90233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46744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1453421</w:t>
            </w:r>
          </w:p>
        </w:tc>
      </w:tr>
      <w:tr>
        <w:trPr>
          <w:trHeight w:val="2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1453421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1402691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80729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80729</w:t>
            </w:r>
          </w:p>
        </w:tc>
      </w:tr>
      <w:tr>
        <w:trPr>
          <w:trHeight w:val="5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7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10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292070,1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252483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252483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19041,5</w:t>
            </w:r>
          </w:p>
        </w:tc>
      </w:tr>
      <w:tr>
        <w:trPr>
          <w:trHeight w:val="1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109612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27515,5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39587,1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32645,1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29691,6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2498,5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415693,3</w:t>
            </w:r>
          </w:p>
        </w:tc>
      </w:tr>
      <w:tr>
        <w:trPr>
          <w:trHeight w:val="1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242172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</w:t>
            </w:r>
          </w:p>
        </w:tc>
      </w:tr>
      <w:tr>
        <w:trPr>
          <w:trHeight w:val="2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62410,3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30889,3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4915,3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12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31521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124052,4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22273,8</w:t>
            </w:r>
          </w:p>
        </w:tc>
      </w:tr>
      <w:tr>
        <w:trPr>
          <w:trHeight w:val="6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22273,8</w:t>
            </w:r>
          </w:p>
        </w:tc>
      </w:tr>
      <w:tr>
        <w:trPr>
          <w:trHeight w:val="9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7535,8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9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29917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18236,6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9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11806,6</w:t>
            </w:r>
          </w:p>
        </w:tc>
      </w:tr>
      <w:tr>
        <w:trPr>
          <w:trHeight w:val="14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11014,6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74832,4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34674,5</w:t>
            </w:r>
          </w:p>
        </w:tc>
      </w:tr>
      <w:tr>
        <w:trPr>
          <w:trHeight w:val="6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21317,4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21187,4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11966,1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7206,6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2945,5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8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8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37999,4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37999,4</w:t>
            </w:r>
          </w:p>
        </w:tc>
      </w:tr>
      <w:tr>
        <w:trPr>
          <w:trHeight w:val="2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12105,6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9975,6</w:t>
            </w:r>
          </w:p>
        </w:tc>
      </w:tr>
      <w:tr>
        <w:trPr>
          <w:trHeight w:val="2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25893,8</w:t>
            </w:r>
          </w:p>
        </w:tc>
      </w:tr>
      <w:tr>
        <w:trPr>
          <w:trHeight w:val="8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6232,8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1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72549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72549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8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40149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40149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1276823,3</w:t>
            </w:r>
          </w:p>
        </w:tc>
      </w:tr>
      <w:tr>
        <w:trPr>
          <w:trHeight w:val="1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10827,8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10827,8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8827,8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1265995,5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64468,7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64468,7</w:t>
            </w:r>
          </w:p>
        </w:tc>
      </w:tr>
      <w:tr>
        <w:trPr>
          <w:trHeight w:val="11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802422,8</w:t>
            </w:r>
          </w:p>
        </w:tc>
      </w:tr>
      <w:tr>
        <w:trPr>
          <w:trHeight w:val="14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16473,8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1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782219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11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2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8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47035,1</w:t>
            </w:r>
          </w:p>
        </w:tc>
      </w:tr>
      <w:tr>
        <w:trPr>
          <w:trHeight w:val="1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47344,1</w:t>
            </w:r>
          </w:p>
        </w:tc>
      </w:tr>
      <w:tr>
        <w:trPr>
          <w:trHeight w:val="11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81"/>
        <w:gridCol w:w="748"/>
        <w:gridCol w:w="707"/>
        <w:gridCol w:w="6674"/>
        <w:gridCol w:w="264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 ұлғайту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-82740,1</w:t>
            </w:r>
          </w:p>
        </w:tc>
      </w:tr>
      <w:tr>
        <w:trPr>
          <w:trHeight w:val="6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5-қосымша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48"/>
        <w:gridCol w:w="796"/>
        <w:gridCol w:w="709"/>
        <w:gridCol w:w="6862"/>
        <w:gridCol w:w="23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Жітіқара қаласы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8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Большевик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Волгоград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6241,6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Аққарға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6410,4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6410,4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6410,4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Приречный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6302,6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6302,6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6302,6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Милютин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7851,7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7851,7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7851,7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Мүктікөл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8179 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248,4 177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248,4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248,4 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Тоқтаров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7168,6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9774,5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9774,5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Шевченковка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5616,9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5616,9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5616,9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5616,9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11584,1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Тимирязев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Забеловка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7955,3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Степной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7174,8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7174,8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Ырсай ауылы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