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9240e" w14:textId="2d924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Чайковский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233 шешімі. Қостанай облысының Әділет департаментінде 2014 жылғы 3 маусымда № 4795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125</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Чайковский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Чайковский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Чайковское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А. Шаденов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233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Чайковский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Чайковский ауылының бөлек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Чайковский ауылы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Чайковский ауылының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Чайковский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Чайковский ауылының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Чайковский ауылының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Чайковский ауылының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Чайковский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233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Чайковский ауылының жергілікті қоғамдастық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Степная, Советская, Казахская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 Целины, Новостройка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 Парковая, Целинная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