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2b81" w14:textId="6702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Жітіқара ауданы Тимирязев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2014 жылғы 23 сәуірдегі № 231 шешімі. Қостанай облысының Әділет департаментінде 2014 жылғы 3 маусымда № 4797 болып тіркелді. Күші жойылды - Қостанай облысы Жітіқара ауданы мәслихатының 2017 жылғы 17 қазандағы № 144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Жітіқара ауданы мәслихатының 17.10.2017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Жітіқара ауданы Тимирязев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Жітіқара ауданы Тимирязев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71"/>
        <w:gridCol w:w="1029"/>
      </w:tblGrid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аудандық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Жітіқара ауданы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ауылының әкімі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_________________Т. Ермұқанов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 Тимирязев ауылының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Жітіқара ауданы Тимирязев ауылының (бұдан әрі - Тимирязев ауылы)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Тимирязев ауылы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Тимирязев ауылының аумағындағы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Тимирязев ауылының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Тимирязев ауылының шегінде бөлек жиынды өткізуді Тимирязев аулының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Тимирязев ауылының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Тимирязев ауылының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Тимирязев ауылының тұрғындары өкілдерінің кандидатураларын Жітіқара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Тимирязев ауылының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Тимирязев ауылының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 Тимирязев ауылының жергілікті қоғамдастық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5170"/>
        <w:gridCol w:w="3768"/>
      </w:tblGrid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 көшелерінің атауы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октября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көшесі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