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89078" w14:textId="3e890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Жітіқара ауданы Жітіқара қаласы жергілікті қоғамдастықтың бөлек жиындарын өткізудің қағидаларын және қатысу үшін қала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2014 жылғы 23 сәуірдегі № 221 шешімі. Қостанай облысының Әділет департаментінде 2014 жылғы 3 маусымда № 4801 болып тіркелді. Күші жойылды - Қостанай облысы Жітіқара ауданы мәслихатының 2023 жылғы 30 қарашадағы № 84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Жітіқара ауданы мәслихатының 25.01.2022 </w:t>
      </w:r>
      <w:r>
        <w:rPr>
          <w:rFonts w:ascii="Times New Roman"/>
          <w:b w:val="false"/>
          <w:i w:val="false"/>
          <w:color w:val="000000"/>
          <w:sz w:val="28"/>
        </w:rPr>
        <w:t>№ 117</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"Бөлек жергілікті қоғамдастық жиындарын өткізудің үлгі қағидаларын бекіту туралы" қаулысына сәйкес Жітіқара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Қостанай облысы Жітіқара ауданы Жітіқара қаласы жергілікті қоғамдастықтың бөлек жиындарын өткізудің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Жітіқара ауданы мәслихатының 25.01.2022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Жітіқара ауданы Жітіқара қаласы жергілікті қоғамдастық жиынына қатысу үшін қала тұрғындары өкілдерінің сандық құрамы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Қостанай облысы Жітіқара ауданы мәслихатының 25.01.2022 </w:t>
      </w:r>
      <w:r>
        <w:rPr>
          <w:rFonts w:ascii="Times New Roman"/>
          <w:b w:val="false"/>
          <w:i w:val="false"/>
          <w:color w:val="00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оның алғаш ресми жарияланған күнінен кейін күнтізбелік он күн өтуі бойынша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Коваленко</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Жітіқара аудандық</w:t>
            </w:r>
          </w:p>
          <w:p>
            <w:pPr>
              <w:spacing w:after="20"/>
              <w:ind w:left="20"/>
              <w:jc w:val="both"/>
            </w:pP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Кененбаева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Қостанай облысы</w:t>
      </w:r>
    </w:p>
    <w:p>
      <w:pPr>
        <w:spacing w:after="0"/>
        <w:ind w:left="0"/>
        <w:jc w:val="both"/>
      </w:pPr>
      <w:r>
        <w:rPr>
          <w:rFonts w:ascii="Times New Roman"/>
          <w:b w:val="false"/>
          <w:i w:val="false"/>
          <w:color w:val="000000"/>
          <w:sz w:val="28"/>
        </w:rPr>
        <w:t>
      Жітіқара қаласының әкімі</w:t>
      </w:r>
    </w:p>
    <w:p>
      <w:pPr>
        <w:spacing w:after="0"/>
        <w:ind w:left="0"/>
        <w:jc w:val="both"/>
      </w:pPr>
      <w:r>
        <w:rPr>
          <w:rFonts w:ascii="Times New Roman"/>
          <w:b w:val="false"/>
          <w:i w:val="false"/>
          <w:color w:val="000000"/>
          <w:sz w:val="28"/>
        </w:rPr>
        <w:t>
      _____________ А. Журабеков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сәуірдегі</w:t>
            </w:r>
            <w:r>
              <w:br/>
            </w:r>
            <w:r>
              <w:rPr>
                <w:rFonts w:ascii="Times New Roman"/>
                <w:b w:val="false"/>
                <w:i w:val="false"/>
                <w:color w:val="000000"/>
                <w:sz w:val="20"/>
              </w:rPr>
              <w:t>№ 221 шешіміне 1-қосымша</w:t>
            </w:r>
          </w:p>
        </w:tc>
      </w:tr>
    </w:tbl>
    <w:p>
      <w:pPr>
        <w:spacing w:after="0"/>
        <w:ind w:left="0"/>
        <w:jc w:val="both"/>
      </w:pPr>
      <w:r>
        <w:rPr>
          <w:rFonts w:ascii="Times New Roman"/>
          <w:b w:val="false"/>
          <w:i w:val="false"/>
          <w:color w:val="ff0000"/>
          <w:sz w:val="28"/>
        </w:rPr>
        <w:t xml:space="preserve">
      Ескерту. 1-қосымшаның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Жітіқара қаласы жергілікті қоғамдастықтың бөлек жиындарын өткізудің қағидалары</w:t>
      </w:r>
    </w:p>
    <w:p>
      <w:pPr>
        <w:spacing w:after="0"/>
        <w:ind w:left="0"/>
        <w:jc w:val="both"/>
      </w:pPr>
      <w:r>
        <w:rPr>
          <w:rFonts w:ascii="Times New Roman"/>
          <w:b w:val="false"/>
          <w:i w:val="false"/>
          <w:color w:val="ff0000"/>
          <w:sz w:val="28"/>
        </w:rPr>
        <w:t xml:space="preserve">
      Ескерту. 1-қосымша жаңа редакцияда - Қостанай облысы Жітіқара ауданы мәслихатының 25.01.2022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6" w:id="3"/>
    <w:p>
      <w:pPr>
        <w:spacing w:after="0"/>
        <w:ind w:left="0"/>
        <w:jc w:val="left"/>
      </w:pPr>
      <w:r>
        <w:rPr>
          <w:rFonts w:ascii="Times New Roman"/>
          <w:b/>
          <w:i w:val="false"/>
          <w:color w:val="000000"/>
        </w:rPr>
        <w:t xml:space="preserve"> 1. Жалпы ережелер</w:t>
      </w:r>
    </w:p>
    <w:bookmarkEnd w:id="3"/>
    <w:bookmarkStart w:name="z27" w:id="4"/>
    <w:p>
      <w:pPr>
        <w:spacing w:after="0"/>
        <w:ind w:left="0"/>
        <w:jc w:val="both"/>
      </w:pPr>
      <w:r>
        <w:rPr>
          <w:rFonts w:ascii="Times New Roman"/>
          <w:b w:val="false"/>
          <w:i w:val="false"/>
          <w:color w:val="000000"/>
          <w:sz w:val="28"/>
        </w:rPr>
        <w:t xml:space="preserve">
      1. Осы Қостанай облысы Жітіқара ауданы Жітіқара қаласы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Жітіқара қаласы тұрғындарының жергілікті қоғамдастықтың бөлек жиындарын өткізудің тәртібін белгілейді.</w:t>
      </w:r>
    </w:p>
    <w:bookmarkEnd w:id="4"/>
    <w:bookmarkStart w:name="z28"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9"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6"/>
    <w:bookmarkStart w:name="z30" w:id="7"/>
    <w:p>
      <w:pPr>
        <w:spacing w:after="0"/>
        <w:ind w:left="0"/>
        <w:jc w:val="both"/>
      </w:pPr>
      <w:r>
        <w:rPr>
          <w:rFonts w:ascii="Times New Roman"/>
          <w:b w:val="false"/>
          <w:i w:val="false"/>
          <w:color w:val="000000"/>
          <w:sz w:val="28"/>
        </w:rPr>
        <w:t>
      2) жергілікті қоғамдастықтың бөлек жиыны – шағын аудан, көше тұрғындарының жергілікті қоғамдастық жиынына қатысу үшін өкілдерді сайлауға тікелей қатысуы.</w:t>
      </w:r>
    </w:p>
    <w:bookmarkEnd w:id="7"/>
    <w:bookmarkStart w:name="z31" w:id="8"/>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8"/>
    <w:bookmarkStart w:name="z32" w:id="9"/>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(шағын аудандар, көшелер) бөлінеді.</w:t>
      </w:r>
    </w:p>
    <w:bookmarkEnd w:id="9"/>
    <w:bookmarkStart w:name="z33"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34" w:id="11"/>
    <w:p>
      <w:pPr>
        <w:spacing w:after="0"/>
        <w:ind w:left="0"/>
        <w:jc w:val="both"/>
      </w:pPr>
      <w:r>
        <w:rPr>
          <w:rFonts w:ascii="Times New Roman"/>
          <w:b w:val="false"/>
          <w:i w:val="false"/>
          <w:color w:val="000000"/>
          <w:sz w:val="28"/>
        </w:rPr>
        <w:t>
      5. Жергілікті қоғамдастықтың бөлек жиынын Жітіқара қаласының әкімі шақырады және ұйымдастырады.</w:t>
      </w:r>
    </w:p>
    <w:bookmarkEnd w:id="11"/>
    <w:bookmarkStart w:name="z35"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Жітіқара қаласының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6" w:id="13"/>
    <w:p>
      <w:pPr>
        <w:spacing w:after="0"/>
        <w:ind w:left="0"/>
        <w:jc w:val="both"/>
      </w:pPr>
      <w:r>
        <w:rPr>
          <w:rFonts w:ascii="Times New Roman"/>
          <w:b w:val="false"/>
          <w:i w:val="false"/>
          <w:color w:val="000000"/>
          <w:sz w:val="28"/>
        </w:rPr>
        <w:t>
      7. Шағын аудан, көше шегінде бөлек жергілікті қоғамдастық жиынын өткізуді Жітіқара қаласының әкімі ұйымдастырады.</w:t>
      </w:r>
    </w:p>
    <w:bookmarkEnd w:id="13"/>
    <w:bookmarkStart w:name="z37" w:id="14"/>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4"/>
    <w:bookmarkStart w:name="z38"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шағын ауданның, көшенің қатысып отырған, оған қатысуға құқығы бар тұрғындарын тіркеу жүргізіледі.</w:t>
      </w:r>
    </w:p>
    <w:bookmarkEnd w:id="15"/>
    <w:bookmarkStart w:name="z39" w:id="16"/>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40" w:id="17"/>
    <w:p>
      <w:pPr>
        <w:spacing w:after="0"/>
        <w:ind w:left="0"/>
        <w:jc w:val="both"/>
      </w:pPr>
      <w:r>
        <w:rPr>
          <w:rFonts w:ascii="Times New Roman"/>
          <w:b w:val="false"/>
          <w:i w:val="false"/>
          <w:color w:val="000000"/>
          <w:sz w:val="28"/>
        </w:rPr>
        <w:t>
      9. Жергілікті қоғамдастықтың бөлек жиынын Жітіқара қаласының әкімі немесе ол уәкілеттік берген тұлға ашады.</w:t>
      </w:r>
    </w:p>
    <w:bookmarkEnd w:id="17"/>
    <w:bookmarkStart w:name="z41" w:id="18"/>
    <w:p>
      <w:pPr>
        <w:spacing w:after="0"/>
        <w:ind w:left="0"/>
        <w:jc w:val="both"/>
      </w:pPr>
      <w:r>
        <w:rPr>
          <w:rFonts w:ascii="Times New Roman"/>
          <w:b w:val="false"/>
          <w:i w:val="false"/>
          <w:color w:val="000000"/>
          <w:sz w:val="28"/>
        </w:rPr>
        <w:t>
      Жітіқара қаласының әкімі немесе ол уәкілеттік берген тұлға бөлек жергілікті қоғамдастық жиынының төрағасы болып табылады.</w:t>
      </w:r>
    </w:p>
    <w:bookmarkEnd w:id="18"/>
    <w:bookmarkStart w:name="z42"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3"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0"/>
    <w:bookmarkStart w:name="z44"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5"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Жітіқара қаласының әкімінің аппаратына беріледі.</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23 сәурдегі</w:t>
            </w:r>
            <w:r>
              <w:br/>
            </w:r>
            <w:r>
              <w:rPr>
                <w:rFonts w:ascii="Times New Roman"/>
                <w:b w:val="false"/>
                <w:i w:val="false"/>
                <w:color w:val="000000"/>
                <w:sz w:val="20"/>
              </w:rPr>
              <w:t>№ 221 шешіміне 2-қосымша</w:t>
            </w:r>
          </w:p>
        </w:tc>
      </w:tr>
    </w:tbl>
    <w:p>
      <w:pPr>
        <w:spacing w:after="0"/>
        <w:ind w:left="0"/>
        <w:jc w:val="both"/>
      </w:pPr>
      <w:r>
        <w:rPr>
          <w:rFonts w:ascii="Times New Roman"/>
          <w:b w:val="false"/>
          <w:i w:val="false"/>
          <w:color w:val="ff0000"/>
          <w:sz w:val="28"/>
        </w:rPr>
        <w:t xml:space="preserve">
      Ескерту. 2-қосымшаның жоғарғы оң жақ бұрышына өзгеріс енгізілді - Қостанай облысы Жітіқара ауданы мәслихатының 25.01.2022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Қостанай облысы Жітіқара ауданы Жітіқара қаласы жергілікті қоғамдастық жиынына қатысу үшін қала тұрғындары өкілдерінің сандық құрамы</w:t>
      </w:r>
    </w:p>
    <w:p>
      <w:pPr>
        <w:spacing w:after="0"/>
        <w:ind w:left="0"/>
        <w:jc w:val="both"/>
      </w:pPr>
      <w:r>
        <w:rPr>
          <w:rFonts w:ascii="Times New Roman"/>
          <w:b w:val="false"/>
          <w:i w:val="false"/>
          <w:color w:val="ff0000"/>
          <w:sz w:val="28"/>
        </w:rPr>
        <w:t xml:space="preserve">
      Ескерту. 2-қосымша жаңа редакцияда - Қостанай облысы Жітіқара ауданы мәслихатының 25.01.2022 </w:t>
      </w:r>
      <w:r>
        <w:rPr>
          <w:rFonts w:ascii="Times New Roman"/>
          <w:b w:val="false"/>
          <w:i w:val="false"/>
          <w:color w:val="ff0000"/>
          <w:sz w:val="28"/>
        </w:rPr>
        <w:t>№ 117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 қаласы шағын ауданы, көшелерінің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Өкілдердің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5в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Айнабұлақ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Дружба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Кенсай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Егора Хачина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Бейимбета Майлина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Досқали Асымбаев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Зинатулла Зулхаиров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Чайковский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Лермонтова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Спартака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Кооперативная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Первомайская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Партизанская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Молодежи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Интернационал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дала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Чернаткин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Горняк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Красногвардейская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Советская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Строителей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лет ВЛКСМ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Буровиков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летие Казахстана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Рабочекрестьянская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Амангельды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Джамбула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Ахмета Байтурсинова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Шахтеров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Асбестовая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марта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Убаганская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Гоголя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Кирзавод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Щорса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r>
    </w:tbl>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