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2cae0" w14:textId="2c2ca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Жітіқара ауданы Волгоград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2014 жылғы 23 сәуірдегі № 224 шешімі. Қостанай облысының Әділет департаментінде 2014 жылғы 3 маусымда № 4803 болып тіркелді. Күші жойылды - Қостанай облысы Жітіқара ауданы мәслихатының 2017 жылғы 17 қазандағы № 144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Қостанай облысы Жітіқара ауданы мәслихатының 17.10.2017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сәйкес, Жітіқара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Жітіқара ауданы Волгоград ауылының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Жітіқара ауданы Волгоград ауылының жергілікті қоғамдастық жиынына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27"/>
        <w:gridCol w:w="1173"/>
      </w:tblGrid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төрайымы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Коваленко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аудандық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Кененбаева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Жітіқара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Волгоград ауылының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Ж. Еділбаев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224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Жітіқара ауданы</w:t>
      </w:r>
      <w:r>
        <w:br/>
      </w:r>
      <w:r>
        <w:rPr>
          <w:rFonts w:ascii="Times New Roman"/>
          <w:b/>
          <w:i w:val="false"/>
          <w:color w:val="000000"/>
        </w:rPr>
        <w:t>Волгоград ауылының бөлек жергілікті</w:t>
      </w:r>
      <w:r>
        <w:br/>
      </w:r>
      <w:r>
        <w:rPr>
          <w:rFonts w:ascii="Times New Roman"/>
          <w:b/>
          <w:i w:val="false"/>
          <w:color w:val="000000"/>
        </w:rPr>
        <w:t>қоғамдастық жиындарын өткізудің қағидалары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Жітіқара ауданы Волгоград ауылының (бұдан әрі - Волгоград ауылы)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Волгоград ауылы тұрғындарының бөлек жергілікті қоғамдастық жиындарын өткізудің тәртібін белгілейді.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Волгоград ауылының аумағындағы ауыл тұрғындарының бөлек жергілікті қоғамдастық жиындары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тәртібі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Волгоград ауылының әкімімен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Жітіқара ауданы әкімінің жергілікті қоғамдастық жиынынын өткізуге оң шешімі бар болған жағдайда бөлек жиынды өткізуге болады.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Волгоград ауылы шегінде бөлек жиынды өткізуді Волгоград ауылының әкімі ұйымдастырады.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Волгоград ауылының тұрғындары қатысып отырған және оған қатысуға құқығы бар тұрғындарын тіркеу жүргізіледі.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Волгоград ауылының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Волгоград ауылының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Волгоград ауылының тұрғындары өкілдерінің кандидатураларын Жітіқара аудандық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Волгоград ауылының тұрғындары өкілдерінің саны тең өкілдік ету қағидаты негізінде айқындалады.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Волгоград ауылы әкімінің аппаратына береді.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224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Жітіқара ауданы Волгоград</w:t>
      </w:r>
      <w:r>
        <w:br/>
      </w:r>
      <w:r>
        <w:rPr>
          <w:rFonts w:ascii="Times New Roman"/>
          <w:b/>
          <w:i w:val="false"/>
          <w:color w:val="000000"/>
        </w:rPr>
        <w:t>ауылының жергілікті қоғамдастық жиынына</w:t>
      </w:r>
      <w:r>
        <w:br/>
      </w:r>
      <w:r>
        <w:rPr>
          <w:rFonts w:ascii="Times New Roman"/>
          <w:b/>
          <w:i w:val="false"/>
          <w:color w:val="000000"/>
        </w:rPr>
        <w:t>қатысу үшін ауыл тұрғындары өкілдерінің</w:t>
      </w:r>
      <w:r>
        <w:br/>
      </w:r>
      <w:r>
        <w:rPr>
          <w:rFonts w:ascii="Times New Roman"/>
          <w:b/>
          <w:i w:val="false"/>
          <w:color w:val="000000"/>
        </w:rPr>
        <w:t>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2"/>
        <w:gridCol w:w="5170"/>
        <w:gridCol w:w="3768"/>
      </w:tblGrid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Волгоград ауылы көшелерінің атауы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Өкілдерінің саны (адам)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көшесі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лет Целины көшесі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көшесі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көшесі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көшесі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көшесі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Украинская көшесі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көшесі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көшесі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көшесі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