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37771" w14:textId="65377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Жітіқара ауданы Мүктікөл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мәслихатының 2014 жылғы 23 сәуірдегі № 227 шешімі. Қостанай облысының Әділет департаментінде 2014 жылғы 3 маусымда № 4807 болып тіркелді. Күші жойылды - Қостанай облысы Жітіқара ауданы мәслихатының 2017 жылғы 17 қазандағы № 145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Қостанай облысы Жітіқара ауданы мәслихатының 17.10.2017 </w:t>
      </w:r>
      <w:r>
        <w:rPr>
          <w:rFonts w:ascii="Times New Roman"/>
          <w:b w:val="false"/>
          <w:i w:val="false"/>
          <w:color w:val="ff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"Бөлек жергілікті қоғамдастық жиындарын өткізудің үлгі қағидаларын бекіту туралы" қаулысына сәйкес Жітіқара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Қостанай облысы Жітіқара ауданы Мүктікөл ауылдық округінің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 Жітіқара ауданы Мүктікөл ауылдық округінің жергілікті қоғамдастық жиынына қатысу үшін ауылдар тұрғындары өкілдерінің сандық құрамы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189"/>
        <w:gridCol w:w="1111"/>
      </w:tblGrid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төрайымы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Коваленко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Жітіқара аудандық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хатшысы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Кененбаева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КЕЛІСІЛДІ: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Жітіқара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 Мүктікөл ауылдық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 әкімі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 И. Диркс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227 шешімімен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Жітіқара ауданы</w:t>
      </w:r>
      <w:r>
        <w:br/>
      </w:r>
      <w:r>
        <w:rPr>
          <w:rFonts w:ascii="Times New Roman"/>
          <w:b/>
          <w:i w:val="false"/>
          <w:color w:val="000000"/>
        </w:rPr>
        <w:t>Мүктікөл ауылдық округінің бөлек</w:t>
      </w:r>
      <w:r>
        <w:br/>
      </w:r>
      <w:r>
        <w:rPr>
          <w:rFonts w:ascii="Times New Roman"/>
          <w:b/>
          <w:i w:val="false"/>
          <w:color w:val="000000"/>
        </w:rPr>
        <w:t>жергілікті қоғамдастық жиындарын</w:t>
      </w:r>
      <w:r>
        <w:br/>
      </w:r>
      <w:r>
        <w:rPr>
          <w:rFonts w:ascii="Times New Roman"/>
          <w:b/>
          <w:i w:val="false"/>
          <w:color w:val="000000"/>
        </w:rPr>
        <w:t>өткізудің қағидалары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Жалпы ережелер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Қостанай облысы Жітіқара ауданының Мүктікөл ауылдық округінің (бұдан әрі - Мүктікөл ауылдық округі) бөлек жергілікті қоғамдастық жиындарын өткізудің қағидалары "Қазақстан Республикасындағы жергілікті мемлекеттік басқару және өзін-өзі басқару туралы" 2001 жылғы 23 қаңтардағы Қазақстан Республикасы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"Бөлек жергілікті қоғамдастық жиындарын өткізудің үлгі қағидаларын бекіту туралы" Қазақстан Республикасы Үкіметінің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әзірленді және Мүктікөл ауылдық округінің ауылдар тұрғындарының бөлек жергілікті қоғамдастық жиындарын өткізудің тәртібін белгілейді.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Мүктікөл ауылдық округінің аумағында ауылдар тұрғындарының бөлек жергілікті қоғамдастық жиындары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Бөлек жиындарды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өткізу тәртібі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Мүктікөл ауылдық округінің әкімімен шақырылады.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Жітіқара ауданы әкімінің жергілікті қоғамдастық жиынын өткізуге оң шешімі бар болған жағдайда бөлек жиынды өткізуге болады.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Мүктікөл ауылдық округі ауылдарының шегінде бөлек жиынды өткізуді Мүктікөл ауылдық округінің әкімі ұйымдастырады.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Мүктікөл ауылдық округі ауылдарының тұрғындары қатысып отырған және оған қатысуға құқығы бар тұрғындарын тіркеу жүргізіледі.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Мүктікөл ауылдық округінің әкімі немесе ол уәкілеттік берген тұлға ашады.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Мүктікөл ауылдық округінің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Мүктікөл ауылдық округі, ауылдарының тұрғындары өкілдерінің кандидатураларын Жітіқара аудандық маслихаты бекіткен сандық құрамға сәйкес бөлек жиынның қатысушылары ұсынады.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Мүктікөл ауылдық округі тұрғындары өкілдерінің саны тең өкілдік ету қағидаты негізінде айқындалады.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Мүктікөл ауылдық округі әкімінің аппаратына береді.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227 шешіміне қосымшасы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Жітіқара ауданы</w:t>
      </w:r>
      <w:r>
        <w:br/>
      </w:r>
      <w:r>
        <w:rPr>
          <w:rFonts w:ascii="Times New Roman"/>
          <w:b/>
          <w:i w:val="false"/>
          <w:color w:val="000000"/>
        </w:rPr>
        <w:t>Мүктікөл ауылдық округінің жергілікті</w:t>
      </w:r>
      <w:r>
        <w:br/>
      </w:r>
      <w:r>
        <w:rPr>
          <w:rFonts w:ascii="Times New Roman"/>
          <w:b/>
          <w:i w:val="false"/>
          <w:color w:val="000000"/>
        </w:rPr>
        <w:t>қоғамдастық жиынына қатысу үшін ауылдар</w:t>
      </w:r>
      <w:r>
        <w:br/>
      </w:r>
      <w:r>
        <w:rPr>
          <w:rFonts w:ascii="Times New Roman"/>
          <w:b/>
          <w:i w:val="false"/>
          <w:color w:val="000000"/>
        </w:rPr>
        <w:t>тұрғындары өкілдерінің сандық құрамы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35"/>
        <w:gridCol w:w="5356"/>
        <w:gridCol w:w="4409"/>
      </w:tblGrid>
      <w:tr>
        <w:trPr>
          <w:trHeight w:val="30" w:hRule="atLeast"/>
        </w:trPr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Мүктікөл ауылдық округінің ауылдарының, көшелерінің атауы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Өкілдерінің саны (адам)</w:t>
            </w:r>
          </w:p>
        </w:tc>
      </w:tr>
      <w:tr>
        <w:trPr>
          <w:trHeight w:val="30" w:hRule="atLeast"/>
        </w:trPr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Мүктікөл ауылы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Животноводчекая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Торговая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Минская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Семенюк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Урожайная көшесі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Жалтыркөль ауылы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Набережная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Садовая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Целинная көшесі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Кондыбай ауылы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Клубная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