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fbcc" w14:textId="947f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20 тамыздағы № 269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15 тамыздағы № 259 шешімі. Қостанай облысының Әділет департаментінде 2014 жылғы 5 қыркүйекте № 5067 болып тіркелді. Күші жойылды - Қостанай облысы Жітіқара ауданы мәслихатының 2014 жылғы 29 желтоқсандағы № 290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29.12.2014 </w:t>
      </w:r>
      <w:r>
        <w:rPr>
          <w:rFonts w:ascii="Times New Roman"/>
          <w:b w:val="false"/>
          <w:i w:val="false"/>
          <w:color w:val="ff0000"/>
          <w:sz w:val="28"/>
        </w:rPr>
        <w:t>№ 290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w:t>
      </w:r>
      <w:r>
        <w:rPr>
          <w:rFonts w:ascii="Times New Roman"/>
          <w:b w:val="false"/>
          <w:i w:val="false"/>
          <w:color w:val="000000"/>
          <w:sz w:val="28"/>
        </w:rPr>
        <w:t>№ 185</w:t>
      </w:r>
      <w:r>
        <w:rPr>
          <w:rFonts w:ascii="Times New Roman"/>
          <w:b w:val="false"/>
          <w:i w:val="false"/>
          <w:color w:val="000000"/>
          <w:sz w:val="28"/>
        </w:rPr>
        <w:t xml:space="preserve"> қаулысымен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2010 жылғы 20 тамыздағы № 269 "Тұрғын үй көмегін көрсету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9-10-147 нөмірімен тіркелген, 2010 жылғы 9 қыркүйекте "Житикаринские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көмегін "Жітіқара ауданы әкімдігінің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Тұрғын үй көмегін тағайындау үшін отбасы (азамат) "Халыққа қызмет көрсету орталығы" республикалық мемлекеттік кәсіпорнының Қостанай облысы бойынша филиалының Жітіқара бөліміне (бұдан әрі - ХҚО) немесе www.egov.kz "электрондық үкіметтің" веб-порталына (бұдан әрі - портал) балама негізде өтініш береді және Қазақстан Республикасы Үкіметінің 2014 жылғы 5 наурыздағы </w:t>
      </w:r>
      <w:r>
        <w:rPr>
          <w:rFonts w:ascii="Times New Roman"/>
          <w:b w:val="false"/>
          <w:i w:val="false"/>
          <w:color w:val="000000"/>
          <w:sz w:val="28"/>
        </w:rPr>
        <w:t>№ 185</w:t>
      </w:r>
      <w:r>
        <w:rPr>
          <w:rFonts w:ascii="Times New Roman"/>
          <w:b w:val="false"/>
          <w:i w:val="false"/>
          <w:color w:val="000000"/>
          <w:sz w:val="28"/>
        </w:rPr>
        <w:t xml:space="preserve"> қаулысымен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Уәкілетті орган тұрғын үй көмегін көрсету нәтижесін ХҚО-ға құжаттар топтамасын тапсырған сәттен бастап, сондай-ақ порталға өтініш берген кезде ұсынады – күнтізбелік 10 (он) күн.</w:t>
      </w:r>
      <w:r>
        <w:br/>
      </w:r>
      <w:r>
        <w:rPr>
          <w:rFonts w:ascii="Times New Roman"/>
          <w:b w:val="false"/>
          <w:i w:val="false"/>
          <w:color w:val="000000"/>
          <w:sz w:val="28"/>
        </w:rPr>
        <w:t>
      Құжаттар топтамасын ХҚО-ға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Тұрғын үй көмегі өтініш беру айынан бастап тағайындалады және жылыту маусымының соңына дейін тағайындалатын жылдың бірінші тоқсанын қоспағанда, көрсетілетін қызметті алушы өтініш жасаған ағымдағы тоқсанға көрсетіледі. Зейнеткерлер мен мүгедектерге тұрғын үй көмегін тағайындау бүкіл жылыту маусымына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Көрсетілетін қызметті алушымен ұсынылған табыстардың сәйкессіздігі анықталған жағдайда ақпараттық жүйелерден алынған табыстар туралы мәліметтер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"15. Азаматтың (отбасының) шекті жол берілетін шығыстар үлесі белгіленген нормалар шегіндегі жиынтық табыстың он бес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Сессияның төрағасы                         М. Жалпаков</w:t>
      </w:r>
    </w:p>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хатшысы                       М. Кененбаева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"Жітіқара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 А. Мекебаева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