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3186" w14:textId="c013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187 "Жітіқара ауданының 2014-2016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2014 жылғы 14 қазандағы № 274 шешімі. Қостанай облысының Әділет департаментінде 2014 жылғы 23 қазанда № 5123 болып тіркелді. Шешімнің қабылдау мерзімінің өтуіне байланысты қолдану тоқтатылды - (Қостанай облысы Жітіқара аудандық мәслихаты аппаратының 2015 жылғы 20 ақпандағы № 49 хаты)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  Ескерту. Шешімнің қабылдау мерзімінің өтуіне байланысты қолдану тоқтатылды - (Қостанай облысы Жітіқара аудандық мәслихаты аппаратының 20.02.2015 № 49 хаты).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Мәслихаттың 2013 жылғы 27 желтоқсандағы № 187 «Жітіқара ауданының 2014-2016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4382 тіркелген, 2014 жылғы 23 қаңтарда «Житикаринские новости»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4330047,1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1359432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47518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- 16810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2906287,1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2014 жылға арналған Жітіқара ауданы әкімдігінің резерві 89952,3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Жітіқара аудандық мәслихатының хатшысы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Таликбаева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Кененбаева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274 шешіміне 1-қосымша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187 шешіміне 1-қосымша</w:t>
            </w:r>
          </w:p>
          <w:bookmarkEnd w:id="4"/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Жітіқара ауданының 2014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"/>
        <w:gridCol w:w="568"/>
        <w:gridCol w:w="630"/>
        <w:gridCol w:w="7854"/>
        <w:gridCol w:w="238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4330047,1</w:t>
            </w:r>
          </w:p>
        </w:tc>
      </w:tr>
      <w:tr>
        <w:trPr>
          <w:trHeight w:val="21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1359432</w:t>
            </w:r>
          </w:p>
        </w:tc>
      </w:tr>
      <w:tr>
        <w:trPr>
          <w:trHeight w:val="21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601896</w:t>
            </w:r>
          </w:p>
        </w:tc>
      </w:tr>
      <w:tr>
        <w:trPr>
          <w:trHeight w:val="19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601896</w:t>
            </w:r>
          </w:p>
        </w:tc>
      </w:tr>
      <w:tr>
        <w:trPr>
          <w:trHeight w:val="19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469862</w:t>
            </w:r>
          </w:p>
        </w:tc>
      </w:tr>
      <w:tr>
        <w:trPr>
          <w:trHeight w:val="25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469862</w:t>
            </w:r>
          </w:p>
        </w:tc>
      </w:tr>
      <w:tr>
        <w:trPr>
          <w:trHeight w:val="22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230938</w:t>
            </w:r>
          </w:p>
        </w:tc>
      </w:tr>
      <w:tr>
        <w:trPr>
          <w:trHeight w:val="27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155560</w:t>
            </w:r>
          </w:p>
        </w:tc>
      </w:tr>
      <w:tr>
        <w:trPr>
          <w:trHeight w:val="15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</w:t>
            </w:r>
          </w:p>
        </w:tc>
      </w:tr>
      <w:tr>
        <w:trPr>
          <w:trHeight w:val="16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61198</w:t>
            </w:r>
          </w:p>
        </w:tc>
      </w:tr>
      <w:tr>
        <w:trPr>
          <w:trHeight w:val="16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48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48590</w:t>
            </w:r>
          </w:p>
        </w:tc>
      </w:tr>
      <w:tr>
        <w:trPr>
          <w:trHeight w:val="3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57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57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28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0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27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</w:tr>
      <w:tr>
        <w:trPr>
          <w:trHeight w:val="39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</w:tr>
      <w:tr>
        <w:trPr>
          <w:trHeight w:val="28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47518</w:t>
            </w:r>
          </w:p>
        </w:tc>
      </w:tr>
      <w:tr>
        <w:trPr>
          <w:trHeight w:val="39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45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45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30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39195</w:t>
            </w:r>
          </w:p>
        </w:tc>
      </w:tr>
      <w:tr>
        <w:trPr>
          <w:trHeight w:val="18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  салықтық емес түсiмдер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39195</w:t>
            </w:r>
          </w:p>
        </w:tc>
      </w:tr>
      <w:tr>
        <w:trPr>
          <w:trHeight w:val="27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 капиталды сатудан түсетін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36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27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27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</w:t>
            </w:r>
          </w:p>
        </w:tc>
      </w:tr>
      <w:tr>
        <w:trPr>
          <w:trHeight w:val="16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31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</w:tr>
      <w:tr>
        <w:trPr>
          <w:trHeight w:val="31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2906287,1</w:t>
            </w:r>
          </w:p>
        </w:tc>
      </w:tr>
      <w:tr>
        <w:trPr>
          <w:trHeight w:val="58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2906287,1</w:t>
            </w:r>
          </w:p>
        </w:tc>
      </w:tr>
      <w:tr>
        <w:trPr>
          <w:trHeight w:val="195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2906287,1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57"/>
        <w:gridCol w:w="921"/>
        <w:gridCol w:w="981"/>
        <w:gridCol w:w="6128"/>
        <w:gridCol w:w="2516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4290752,1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265095,6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231397,4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</w:t>
            </w:r>
          </w:p>
        </w:tc>
      </w:tr>
      <w:tr>
        <w:trPr>
          <w:trHeight w:val="9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81027,1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81027,1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135614,3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127378,3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18630,9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18630,9</w:t>
            </w:r>
          </w:p>
        </w:tc>
      </w:tr>
      <w:tr>
        <w:trPr>
          <w:trHeight w:val="11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16763,9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15067,3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15067,3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14937,3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7406,7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7406,7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7406,7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7406,7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11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1619884,9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93336,3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93336,3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49847,3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43489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1444903,2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1444409,2</w:t>
            </w:r>
          </w:p>
        </w:tc>
      </w:tr>
      <w:tr>
        <w:trPr>
          <w:trHeight w:val="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1393679,2</w:t>
            </w:r>
          </w:p>
        </w:tc>
      </w:tr>
      <w:tr>
        <w:trPr>
          <w:trHeight w:val="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81645,4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81645,4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15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8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17251,4</w:t>
            </w:r>
          </w:p>
        </w:tc>
      </w:tr>
      <w:tr>
        <w:trPr>
          <w:trHeight w:val="1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283711,6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244204,5</w:t>
            </w:r>
          </w:p>
        </w:tc>
      </w:tr>
      <w:tr>
        <w:trPr>
          <w:trHeight w:val="8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244204,5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101412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24512,5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24005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39507,1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32565,1</w:t>
            </w:r>
          </w:p>
        </w:tc>
      </w:tr>
      <w:tr>
        <w:trPr>
          <w:trHeight w:val="14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29691,6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2498,5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414040,4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242113,9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1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9657,3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5943,3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34060,6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34060,6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198365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198365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60815,5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29942,5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4575,5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</w:t>
            </w:r>
          </w:p>
        </w:tc>
      </w:tr>
      <w:tr>
        <w:trPr>
          <w:trHeight w:val="12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27871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125865,4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22362,8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22362,8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7826,8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9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42182,3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30542,3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22521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8021,3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9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19117,3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10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11660,3</w:t>
            </w:r>
          </w:p>
        </w:tc>
      </w:tr>
      <w:tr>
        <w:trPr>
          <w:trHeight w:val="14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10868,3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74478,4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34320,5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22861,4</w:t>
            </w:r>
          </w:p>
        </w:tc>
      </w:tr>
      <w:tr>
        <w:trPr>
          <w:trHeight w:val="1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22731,4</w:t>
            </w:r>
          </w:p>
        </w:tc>
      </w:tr>
      <w:tr>
        <w:trPr>
          <w:trHeight w:val="1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10068,1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7132,6</w:t>
            </w:r>
          </w:p>
        </w:tc>
      </w:tr>
      <w:tr>
        <w:trPr>
          <w:trHeight w:val="1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1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10078,9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10078,9</w:t>
            </w:r>
          </w:p>
        </w:tc>
      </w:tr>
      <w:tr>
        <w:trPr>
          <w:trHeight w:val="8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10078,9</w:t>
            </w:r>
          </w:p>
        </w:tc>
      </w:tr>
      <w:tr>
        <w:trPr>
          <w:trHeight w:val="8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38192,2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38192,2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12441,4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10392,6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2048,8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25750,8</w:t>
            </w:r>
          </w:p>
        </w:tc>
      </w:tr>
      <w:tr>
        <w:trPr>
          <w:trHeight w:val="8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6089,8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9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1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1377383,7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11281,3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11281,3</w:t>
            </w:r>
          </w:p>
        </w:tc>
      </w:tr>
      <w:tr>
        <w:trPr>
          <w:trHeight w:val="9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9431,3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1366102,4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моноқалаларды ағымдағы жайластыру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89952,3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89952,3</w:t>
            </w:r>
          </w:p>
        </w:tc>
      </w:tr>
      <w:tr>
        <w:trPr>
          <w:trHeight w:val="11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769920,1</w:t>
            </w:r>
          </w:p>
        </w:tc>
      </w:tr>
      <w:tr>
        <w:trPr>
          <w:trHeight w:val="14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17286,1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86084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1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664620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25434</w:t>
            </w:r>
          </w:p>
        </w:tc>
      </w:tr>
      <w:tr>
        <w:trPr>
          <w:trHeight w:val="11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384680</w:t>
            </w:r>
          </w:p>
        </w:tc>
      </w:tr>
      <w:tr>
        <w:trPr>
          <w:trHeight w:val="12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384680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өндірістерді дамытуға гранттар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46643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38"/>
        <w:gridCol w:w="900"/>
        <w:gridCol w:w="820"/>
        <w:gridCol w:w="6168"/>
        <w:gridCol w:w="255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жарғылық капиталдарын ұлғайту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-82348</w:t>
            </w:r>
          </w:p>
        </w:tc>
      </w:tr>
      <w:tr>
        <w:trPr>
          <w:trHeight w:val="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274 шешіміне 2-қосымша</w:t>
            </w:r>
          </w:p>
          <w:bookmarkEnd w:id="6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187 шешіміне 2-қосымша</w:t>
            </w:r>
          </w:p>
          <w:bookmarkEnd w:id="7"/>
        </w:tc>
      </w:tr>
    </w:tbl>
    <w:bookmarkStart w:name="z26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Жітіқара ауданының 2015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657"/>
        <w:gridCol w:w="737"/>
        <w:gridCol w:w="7541"/>
        <w:gridCol w:w="236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3041965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1461578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685024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685024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508747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508747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213362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133760</w:t>
            </w:r>
          </w:p>
        </w:tc>
      </w:tr>
      <w:tr>
        <w:trPr>
          <w:trHeight w:val="1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1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66106</w:t>
            </w:r>
          </w:p>
        </w:tc>
      </w:tr>
      <w:tr>
        <w:trPr>
          <w:trHeight w:val="1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45676</w:t>
            </w:r>
          </w:p>
        </w:tc>
      </w:tr>
      <w:tr>
        <w:trPr>
          <w:trHeight w:val="1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25148</w:t>
            </w:r>
          </w:p>
        </w:tc>
      </w:tr>
      <w:tr>
        <w:trPr>
          <w:trHeight w:val="4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1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8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5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39417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39417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6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1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1527883</w:t>
            </w:r>
          </w:p>
        </w:tc>
      </w:tr>
      <w:tr>
        <w:trPr>
          <w:trHeight w:val="5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1527883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98"/>
        <w:gridCol w:w="781"/>
        <w:gridCol w:w="841"/>
        <w:gridCol w:w="6420"/>
        <w:gridCol w:w="260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3041965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254662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219524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72554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72554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</w:p>
        </w:tc>
      </w:tr>
      <w:tr>
        <w:trPr>
          <w:trHeight w:val="10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</w:p>
        </w:tc>
      </w:tr>
      <w:tr>
        <w:trPr>
          <w:trHeight w:val="7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</w:t>
            </w:r>
          </w:p>
        </w:tc>
      </w:tr>
      <w:tr>
        <w:trPr>
          <w:trHeight w:val="10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1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1526157</w:t>
            </w:r>
          </w:p>
        </w:tc>
      </w:tr>
      <w:tr>
        <w:trPr>
          <w:trHeight w:val="1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1407156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1407156</w:t>
            </w:r>
          </w:p>
        </w:tc>
      </w:tr>
      <w:tr>
        <w:trPr>
          <w:trHeight w:val="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1359138</w:t>
            </w:r>
          </w:p>
        </w:tc>
      </w:tr>
      <w:tr>
        <w:trPr>
          <w:trHeight w:val="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48018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72061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72061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</w:p>
        </w:tc>
      </w:tr>
      <w:tr>
        <w:trPr>
          <w:trHeight w:val="10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202567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172906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172906</w:t>
            </w:r>
          </w:p>
        </w:tc>
      </w:tr>
      <w:tr>
        <w:trPr>
          <w:trHeight w:val="1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30049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28285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29661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29661</w:t>
            </w:r>
          </w:p>
        </w:tc>
      </w:tr>
      <w:tr>
        <w:trPr>
          <w:trHeight w:val="11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29174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523286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259017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134463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200726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200726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63543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33721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116240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1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7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1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10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</w:t>
            </w:r>
          </w:p>
        </w:tc>
      </w:tr>
      <w:tr>
        <w:trPr>
          <w:trHeight w:val="1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</w:t>
            </w:r>
          </w:p>
        </w:tc>
      </w:tr>
      <w:tr>
        <w:trPr>
          <w:trHeight w:val="1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1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</w:t>
            </w:r>
          </w:p>
        </w:tc>
      </w:tr>
      <w:tr>
        <w:trPr>
          <w:trHeight w:val="1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281928</w:t>
            </w:r>
          </w:p>
        </w:tc>
      </w:tr>
      <w:tr>
        <w:trPr>
          <w:trHeight w:val="1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8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272855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7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145891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20146</w:t>
            </w:r>
          </w:p>
        </w:tc>
      </w:tr>
      <w:tr>
        <w:trPr>
          <w:trHeight w:val="7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109628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1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1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496"/>
        <w:gridCol w:w="738"/>
        <w:gridCol w:w="738"/>
        <w:gridCol w:w="6498"/>
        <w:gridCol w:w="261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274 шешіміне 3-қосымша</w:t>
            </w:r>
          </w:p>
          <w:bookmarkEnd w:id="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187 шешіміне 5-қосымша</w:t>
            </w:r>
          </w:p>
          <w:bookmarkEnd w:id="10"/>
        </w:tc>
      </w:tr>
    </w:tbl>
    <w:bookmarkStart w:name="z47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Жітіқара ауданының қала, ауылдар, ауылдық округтер әкімдері аппараттарының бюджеттік бағдарламалары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361"/>
        <w:gridCol w:w="773"/>
        <w:gridCol w:w="816"/>
        <w:gridCol w:w="6714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моноқалаларды ағымдағы жайластыру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Большевик ауылдық округі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 ауылы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Аққарға ауылы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ауылы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Милютин ауылы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Мүктікөл ауылдық округі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8144,8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156,6 177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156,6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156,6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Тоқтаров ауылдық округі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Чайковский ауылы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Шевченковка ауылы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11749,4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11749,4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11749,4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11749,4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1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Забеловка ауылы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0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9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Ырсай ауылы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8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