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4a55" w14:textId="cbb4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жылға арналған мектепке дейінгі тәрбие мен оқытуға мемлекеттік  білім беру тапсырысын, жан басына шаққандағы қаржыландыру және ата-ананың ақы төлеу мөлшерін бекіту туралы" Қамысты ауданы әкімдігінің 2014 жылғы 10 сәуірдегі № 105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2014 жылғы 27 қазандағы № 284 қаулысы. Қостанай облысының Әділет департаментінде 2014 жылғы 19 қарашада № 5157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 Заңының 6-бабы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Қамысты ауданы әкімдігінің 2014 жылғы 10 сәуірдегі № 105 "2014 жылға арналған мектепке дейінгі тәрбие мен оқытуға мемлекеттік білім беру тапсырысы, жан басына шыққандағы қаржыландыру және ата-ананың ақы төлеу мөлшерін бекіту туралы" (Нормативтік құқықтық актілерді мемлекеттік тіркеу тізілімінде № 4633 болып тіркелген, 2014 жылғы 2 мамырда "Қамысты жаңалықтары-Камыстинские новости"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жоғарыда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Ғазиз Ғұмарұлы Ахметчинге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2014 жылғы 1 қыркүйектен бастап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Бисимбаев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284 қаулысына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10 сәуірдегі № 105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нысаналы трансферттер</w:t>
      </w:r>
      <w:r>
        <w:br/>
      </w:r>
      <w:r>
        <w:rPr>
          <w:rFonts w:ascii="Times New Roman"/>
          <w:b/>
          <w:i w:val="false"/>
          <w:color w:val="000000"/>
        </w:rPr>
        <w:t>
есебінен қаржыландырылатын Қамысты ауданының мектепке</w:t>
      </w:r>
      <w:r>
        <w:br/>
      </w:r>
      <w:r>
        <w:rPr>
          <w:rFonts w:ascii="Times New Roman"/>
          <w:b/>
          <w:i w:val="false"/>
          <w:color w:val="000000"/>
        </w:rPr>
        <w:t>
дейінгі білім беру ұйымдарында 2014 жылға арналған мектепке</w:t>
      </w:r>
      <w:r>
        <w:br/>
      </w:r>
      <w:r>
        <w:rPr>
          <w:rFonts w:ascii="Times New Roman"/>
          <w:b/>
          <w:i w:val="false"/>
          <w:color w:val="000000"/>
        </w:rPr>
        <w:t>
дейiнгi тәрбие мен оқытуға мемлекеттiк бiлiм беру тапсырысы,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 ата-ананың</w:t>
      </w:r>
      <w:r>
        <w:br/>
      </w:r>
      <w:r>
        <w:rPr>
          <w:rFonts w:ascii="Times New Roman"/>
          <w:b/>
          <w:i w:val="false"/>
          <w:color w:val="000000"/>
        </w:rPr>
        <w:t>
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2509"/>
        <w:gridCol w:w="2509"/>
        <w:gridCol w:w="2151"/>
        <w:gridCol w:w="2509"/>
        <w:gridCol w:w="1613"/>
      </w:tblGrid>
      <w:tr>
        <w:trPr>
          <w:trHeight w:val="232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 -аумақтық орналасуы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 (теңге)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 (теңге)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ауылы "Қамысты ауданы әкімдігі білім беру бөлімінің Дружба негізгі мектебі" мемлекеттік мекемесі жанындағы толық күндік мектепке дейінгі шағын орталық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 - 5220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ауылы "Қамысты ауданы әкімдігі білім беру бөлімінің Жайылма орта мектебі" мемлекеттік мекемесі жанындағы толық күндік мектепке дейінгі шағын орталық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 - 3588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Мешіт ауылы "Қамысты ауданы әкімдігі білім беру бөлімінің Мешітті бастауыш мектебі" мемлекеттік мекемесі жанындағы толық күндік мектепке дейінгі шағын орталық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 - 4500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Талдыкөл ауылы "Қамысты ауданы әкімдігі білім беру бөлімінің Талдыкөл негізгі мектебі" мемлекеттік мекемесі жанындағы толық күндік мектепке дейінгі шағын орталық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бастап- 4500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Қарабатыр ауылы "Қамысты ауданы әкімдігі білім беру бөлімінің "Ақбота" бөбекжай" мемлекеттік коммуналдық қазыналық кәсіпорны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жасқа дейін -4203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бастап- 5262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284 қаулысына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10 сәуірдегі № 105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Қамысты ауданының мектепке дейінгі білім беру ұйымдарында</w:t>
      </w:r>
      <w:r>
        <w:br/>
      </w:r>
      <w:r>
        <w:rPr>
          <w:rFonts w:ascii="Times New Roman"/>
          <w:b/>
          <w:i w:val="false"/>
          <w:color w:val="000000"/>
        </w:rPr>
        <w:t>
2014 жылға арналған мектепке дейiнгi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
мемлекеттiк бiлiм беру тапсырысы,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3037"/>
        <w:gridCol w:w="2631"/>
        <w:gridCol w:w="2430"/>
        <w:gridCol w:w="1280"/>
        <w:gridCol w:w="1823"/>
      </w:tblGrid>
      <w:tr>
        <w:trPr>
          <w:trHeight w:val="23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 -аумақтық орналасуы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шаққандағы бір айдағы мөлшері (теңге)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 (теңге)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Адай ауылы "Қамысты ауданы әкімдігі білім беру бөлімінің Адай орта мектебі" мемлекеттік мекемесі жанындағы толық күндік мектепке дейінгі шағын орталық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 - 5445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ауылы "Қамысты ауданы әкімдігі білім беру бөлімінің Бестөбе орта мектебі" мемлекеттік мекемесі жанындағы толық күндік мектепке дейінгі шағын орталық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 - 3500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Аралкөл ауылы "Қамысты ауданы әкімдігі білім беру бөлімінің Бестау негізгі мектебі" мемлекеттік мекемесі жанындағы жарты күндік мектепке дейінгі шағын орталық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ауылы "Қамысты ауданы әкімдігі білім беру бөлімінің № 1 Қамысты орта мектебі" мемлекеттік мекемесі жанындағы жарты күндік мектепке дейінгі шағын орталық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ауылы "Қамысты ауданы әкімдігі білім беру бөлімінің № 2 Қамысты орта мектебі" мемлекеттік мекемесі жанындағы толық күндік мектепке дейінгі шағын орталық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 - 5971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Клочков ауылы "Қамысты ауданы әкімдігі білім беру бөлімінің Клочков орта мектебі" мемлекеттік мекемесі жанындағы толық күндік мектепке дейінгі шағын орталық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 - 4850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 ауылы "Қамысты ауданы әкімдігі білім беру бөлімінің Краснооктябрь орта мектебі" мемлекеттік мекемесі жанындағы толық күндік мектепке дейінгі шағын орталық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 - 5267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Ливановка ауылы "Қамысты ауданы әкімдігі білім беру бөлімінің Ливанов орта мектебі" мемлекеттік мекемесі жанындағы толық күндік мектепке дейінгі шағын орталық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 - 4000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Свободное ауылы "Қамысты ауданы әкімдігі білім беру бөлімінің Свободный негізгі мектебі" мемлекеттік мекемесі жанындағы жарты күндік мектепке дейінгі шағын орталық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Орқаш ауылы "Қамысты ауданы әкімдігі білім беру бөлімінің Орқаш негізгі мектебі" мемлекеттік мекемесі жанындағы жарты күндік мектепке дейінгі шағын орталық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 ауылы "Қамысты ауданы әкімдігі білім беру бөлімінің Фрунзе орта мектебі" мемлекеттік мекемесі жанындағы толық күндік мектепке дейінгі шағын орталық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-бастап 4725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ауылы "Қамысты ауданы әкімдігі білім беру бөлімінің "Айналайын" бөбекжайы" мемлекеттік коммуналдық қазыналық кәсіпорны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жасқа дейін -4504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 - 5300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ауылы "Қамысты ауданы әкімдігі білім беру бөлімінің "Қарлығаш" бөбекжайы" мемлекеттік коммуналдық қазыналық кәсіпорны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жасқа дейін-4234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бастап -5044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