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f0a0" w14:textId="ed5f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әкімінің 2014 жылғы 27 ақпандағы № 4 шешімі. Қостанай облысының Әділет департаментінде 2014 жылғы 20 наурызда № 4522 болып тіркелді. Күші жойылды - Қостанай облысы Қарабалық ауданы әкімінің 2017 жылғы 27 наурыздағы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Қарабалық ауданы әкімінің 27.03.2017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сайлау комиссиясымен келісе отыра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Қарабалық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Қарабалық ауданы әкімінің 2011 жылғы 15 қарашадағы № 16 "Қарабалық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9-12-168 тіркелген, 2011 жылғы 22 қарашада аудандық "Айна"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"Қарабалық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 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Қарабалық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Т. Салмина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сайлау учаскелері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Тоғызақ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Белоглин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Научный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Святослав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Станцион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Приурал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Фадеев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Шадықсай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Дальнее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Подгород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Қайрақ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Новотроицк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Аққұдық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Мағынай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Надеждинка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Жаңаауыл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Победа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Мағынай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Жамбыл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Бозкөл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2-ден 14-ке дейін жұп жағынан үйлермен, нөмірі 1-ден 11-ге дейін тақ жағынан үйлермен Шапай көшесі; нөмірі 2 үйімен Талапкер көшесі; нөмірі 2-ден 20-ға дейін жұп жағынан үйлермен, нөмірі 1-ден 31-ге дейін тақ жағынан үйлермен Карьерная көшесі; нөмірі 2-ден 14-ке дейін жұп жағынан үйлермен, нөмірі 1-ден 7-ге дейін тақ жағынан үйлермен Юбилейная көшесі; нөмірі 2, 4 жұп жағынан үйлермен, нөмірі 1-ден 7-ге дейін тақ жағынан үйлермен Новостройка көшесі; нөмірі 2-ден 20-ға дейін жұп жағынан үйлермен, нөмірі 1-ден 13-ке дейін тақ жағынан үйлермен Набережная көшесі; нөмірі 2-ден 10-ға дейін жұп жағынан үйлермен, нөмірі 1-ден 11-ге дейін тақ жағынан үйлермен Вокзальная көшесі; нөмірі 1, 3, 5, 7 үйлермен Студенческая көшесі; нөмірі 2, 4, 6, 8, 10, 12 үйлермен Амангельды көшесі; нөмірі 1, 3, 5, 7, 9 үйлермен Линейная көшесі; нөмірі 1, 3 үйлермен Труд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Бозкөл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2-ден 16-ға дейін жұп жағынан үйлермен, нөмірі 1-ден 19-ға дейін тақ жағынан үйлермен Волынов көшесі; нөмірі 2-ден 26-ға дейін жұп жағынан үйлермен, нөмірі 1-ден 13-ке дейін тақ жағынан үйлермен Николаев көшесі; нөмірі 4-тен 28-ге дейін жұп жағынан үйлермен, нөмірі 15-тен 53-ке дейін тақ жағынан үйлермен Советская көшесі; нөмірі 2-ден 18-ге дейін жұп жағынан үйлермен, нөмірі 1-ден 19-ға дейін тақ жағынан үйлермен Титов көшесі; нөмірі 2-ден 26-ға дейін жұп жағынан үйлермен, нөмірі 1-ден 17-ге дейін тақ жағынан үйлермен Гагарин көшесі; нөмірі 2-ден 46-ға дейін жұп жағынан үйлермен, нөмірі 1-ден 45-ке дейін тақ жағынан үйлермен Целинная көшесі; нөмірі 2-ден 42-ге дейін жұп жағынан үйлермен, нөмірі 1-ден 57-ге дейін тақ жағынан үйлермен Октябрьская көшесі; нөмірі 2-ден 24-ке дейін жұп жағынан үйлермен, нөмірі 1-ден 23-ке дейін тақ жағынан үйлермен Мир көшесі; нөмірі 2, 4, 6, 8, 10, 12, 14 үйлермен Ленин көшесі; нөмірі 2-ден 22-ге дейін жұп жағынан үйлермен, нөмірі 9-дан 21-ге дейін тақ жағынан үйлермен Разин көшесі; нөмірі 1-ден 15-ке дейін тақ жағынан үйлермен Калинин көшесі; нөмірі 2-ден 14-ке дейін жұп жағынан үйлермен, нөмірі 5-тен 13-ке дейін тақ жағынан үйлермен Озерная көшесі; нөмірі 6,8 жұп жағынан үйлермен, нөмірі 1-ден 7-ге дейін тақ жағынан үйлермен Совхозная көшесі; нөмірі 1-ден 11-ге дейін тақ жағынан үйлермен Советский қиылысы.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Бозкөл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2-ден 32-ге дейін жұп жағынан үйлермен, нөмірі 1-ден 29-ға дейін, 39 тақ жағынан үйлермен Нечипуренко көшесі; нөмірі 4-тен 28-ге дейін жұп жағынан үйлермен, нөмірі 1-ден 23-ке дейін тақ жағынан үйлермен Железнодорожная көшесі; нөмірі 2-ден 18-ге дейін жұп жағынан үйлермен, нөмірі 1-ден 21-ге дейін тақ жағынан үйлермен Автогородок көшесі; нөмірі 2-ден 18-ге дейін жұп жағынан үйлермен, нөмірі 1-ден 25-ке дейін тақ жағынан үйлермен Просвещение көшесі; нөмірі 2-ден 6-ға дейін жұп жағынан үйлермен, нөмірі 1-ден 19-ға дейін тақ жағынан үйлермен Школьная көшесі; нөмірі 4,6,8 үйлермен Белоглинная көшесі; нөмірі 2-ден 16-ға дейін жұп жағынан үйлермен, нөмірі 1-ден 11-ге дейін тақ жағынан үйлермен Лесная көшесі; нөмірі 18-ден 52-ге дейін жұп жағынан үйлермен, нөмірі 1-ден 49-ға дейін тақ жағынан үйлермен Зеленая көшесі; нөмірі 1-ден 13а-ға дейін тақ жағынан үйлермен Советская көшесі; нөмірі 2, 3, 5, 7, 9 үйлермен Почтовый қиылысы; нөмірі 1, 2, 3, 5, 7 үйлермен Кольцевая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Талапкер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Саманы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Михайлов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Лесное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Светлое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Терентьев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Приречный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2-ден 22-ге дейін жұп жағынан үйлермен, нөмірі 1-ден 21-ге дейін тақ жағынан үйлермен Казахстанская көшесі; нөмірі 2-ден 24-ке дейін жұп жағынан үйлермен, нөмірі 1-ден 53-ке дейін тақ жағынан үйлермен Урожайная көшесі; нөмірі 27-ден 35, 47, 49-ға дейін тақ жағынан үйлермен, нөмірі 28-ден 32-ге дейін жұп жағынан үйлермен Гоголь көшесі; нөмірі 2-ден 42-ге дейін жұп жағынан үйлермен, нөмірі 1-ден 17-ге дейін тақ жағынан үйлермен Горький көшесі; нөмірі 27, 29 үйлермен Гагарин көшесі; нөмірі 6-дан 32-ге дейін жұп жағынан үйлермен, нөмірі 1-ден 13-ке дейін тақ жағынан үйлермен Титов көшесі; нөмірі 2а-дан 32-ге дейін жұп жағынан үйлермен, нөмірі 1-ден 21-ге дейін тақ жағынан үйлермен Фабричная көшесі; нөмірі 2-ден 10-ға дейін жұп жағынан үйлермен, нөмірі 1-ден 11-ге дейін тақ жағынан үйлермен Спортивная көшесі; нөмірі 1,3,5, үйлермен Строителей шағын ауданы; нөмірі 1,2,3,4, үйлермен Энергетиков көшесі; нөмірі 2-ден 14-ке дейін жұп жағынан үйлермен, нөмірі 1-ден 13-ке дейін тақ жағынан үйлермен Чехов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Қарақопа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Первомай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Өрнек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Лесное ауылы, Есенкөл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4-тен 18-ге дейін жұп жағынан үйлермен, нөмірі 7 тақ жағынан үйімен Мир көшесі; нөмірі 2-ден 62-ге дейін жұп жағынан үйлермен, нөмірі 1-ден 73-ке дейін тақ жағынан үйлермен Советская көшесі; нөмірі 2-ден 54-ке дейін жұп жағынан үйлермен, 1-ден 65-ке дейін тақ жағынан үйлермен Совхозная көшесі; нөмірі 2-ден 56-ға дейін жұп жағынан үйлермен, нөмірі 1-ден 55-ке дейін тақ жағынан үйлермен Пролетарская көшесі; нөмірі 2-ден 24-ке дейін жұп жағынан үйлермен, нөмірі 1-ден 17-ге дейін тақ жағынан үйлермен Киров көшесі; нөмірі 2-ден 28-ге дейін жұп жағынан үйлермен, 1-ден 33-ке дейін тақ жағынан үйлермен Амангельды көшесі; нөмірі 2а-дан 22-ге дейін жұп жағынан үйлермен Абай көшесі; нөмірі 2-ден 58-ге дейін жұп жағынан үйлермен, нөмірі 1-ден 71-ге дейін тақ жағынан үйлермен Речная көшесі; нөмірі 16-дан 92-ге дейін жұп жағынан үйлермен, нөмірі 15-тен 119-ға дейін тақ жағынан үйлермен Набережная көшесі; нөмірі 2-ден 40-қа дейін жұп жағынан үйлермен, нөмірі 1-ден 37-ге дейін тақ жағынан үйлермен Лермонтов көшесі; нөмірі 2-ден 12-ге дейін жұп жағынан үйлермен, нөмірі 1-ден 13-ке дейін тақ жағынан үйлермен Киевская көшесі; нөмірі 2-ден 42-ге дейін жұп жағынан үйлермен, 1-ден 37-ге дейін тақ жағынан үйлермен Первомайская көшесі; нөмірі 2-ден 18-ге дейін жұп жағынан үйлермен, нөмірі 1-ден 15-ке дейін тақ жағынан үйлермен Садовая көшесі; нөмірі 2-ден 34-ке дейін жұп жағынан үйлермен, нөмірі 1-ден 43-ке дейін тақ жағынан үйлермен Рабочая көшесі; нөмірі 2-ден 12-ге дейін жұп жағынан үйлермен, нөмірі 1-ден 29-ға дейін тақ жағынан үйлермен Космонавттар көшесі; нөмірі 2-ден 22-ге дейін жұп жағынан үйлермен, нөмірі 1,3 тақ жағынан үйлермен Больничная көшесі; нөмірі 2-ден 38-ге дейін жұп жағынан үйлермен, нөмірі 1-ден 59-ға дейін тақ жағынан үйлермен Заводская көшесі; нөмірі 2-ден 16-ға дейін жұп жағынан үйлермен, нөмірі 1-ден 19-ға дейін тақ жағынан үйлермен Транспортный қиылысы; нөмірі 2-ден 8-ге дейін жұп жағынан үйлермен, нөмірі 1,3 тақ жағынан үйлермен Аульский қиылысы; нөмірі 2-ден 8-ге дейін жұп жағынан үйлермен, нөмірі 1 тақ жағынан үйлермен Проезжий қиылысы; нөмірі 2-ден 6-ға дейін жұп жағынан үйлермен, нөмірі 1-ден 5-ке тақ жағынан үйлермен Школьный қиылысы.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Славян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Қособа ауылы, Березовское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1-ден 43-ке дейін, 66, 75 үйлермен Северный шағын ауданы; нөмірі 1-ден 15-ке дейін Черемушки шағын ауданы; нөмірі 2-ден 34-ке дейін, 36, 38, 40 үйлермен Восточный шағын ауданы; нөмірі 2-ден 28-ге дейін жұп жағынан үйлермен, нөмірі 3 тақ жағынан үйімен Гагарин көшесі; нөмірі 2-ден 12-ге дейін жұп жағынан үйлермен, 1-ден 25-ке дейін тақ жағынан үйлермен Новоселов көшесі; нөмірі 2-ден 24-ке дейін жұп жағынан үйлермен, нөмірі 1-ден 11-ге дейін тақ жағынан үйлермен Герцен көшесі; нөмірі 2-ден 62-ге дейін жұп жағынан үйлермен, нөмірі 1-ден 71-ге дейін тақ жағынан үйлермен Степная көшесі; нөмірі 2-ден 18-ге дейін жұп жағынан үйлермен, нөмірі 1-ден 23-ке дейін тақ жағынан үйлермен Дорожная көшесі; нөмірі 2-ден 22-ге дейін жұп жағынан үйлермен, нөмірі 1-ден 41-ге дейін тақ жағынан үйлермен Шевченко көшесі; нөмірі 2-ден 32-ге дейін жұп жағынан үйлермен, 1-ден 47-ге дейін тақ жағынан үйлермен Логовая көшесі; нөмірі 2-ден 14-ке дейін жұп жағынан үйлермен, нөмірі 1-ден 13-ке дейін тақ жағынан үйлермен Набережная көшесі; нөмірі 60-тан 72-ге дейін жұп жағынан үйлермен, нөмірі 73-тен 93-ке дейін тақ жағынан үйлермен Речная көшесі; нөмірі 2-ден 26-ға дейін жұп жағынан үйлермен, нөмірі 1, 3 тақ жағынан үйлермен Восточная көшесі; нөмірі 5 үйімен 8 Марта қиылысы; нөмірі 1-ден 9-ға дейін Родниковый қиылысы; нөмірі 1-ден 7-ге дейін Көшпелі жол; нөмірі 2 үйімен Производственная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Қарашакөл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10-нан 22-ге дейін жұп жағынан үйлермен, нөмірі 13-тен 37-ге дейін тақ жағынан үйлермен Ленин көшесі; нөмірі 53 үй, нөмірі 56 үй; нөмірі 1-ден 5-ке дейін үйлермен Зауыт қиылысы; нөмірі 40 үйімен Гагарин көшесі; нөмірі 1-ден 15-ке дейін үйлермен Пушкин көшесі; нөмірі 2-ден 42-ге дейін жұп жағынан үйлермен, нөмірі 1-ден 41-ге дейін тақ жағынан үйлермен Карл-Маркс көшесі; нөмірі 2-ден 42-ге дейін жұп жағынан үйлермен, нөмірі 1-ден 19-ға дейін тақ жағынан үйлермен Павлов көшесі; нөмірі 5,7,9 үйлермен Ленин көшесі; нөмірі 1,11,19 үйлермен Нечипуренко көшесі; нөмірі 2-ден 28-ге дейін жұп жағынан үйлермен, нөмірі 1-ден 29-ға дейін тақ жағынан үйлермен Шапай көшесі; нөмірі 20-дан 46-ға дейін жұп жағынан үйлермен, нөмірі 35-тен 71-ге дейін тақ жағынан үйлермен Космонавттар көшесі; нөмірі 2-ден 16-ға дейін жұп жағынан үйлермен, нөмірі 7-ден 31-ге дейін тақ жағынан үйлермен Молодежная көшесі; нөмірі 36-дан 76-ға дейін жұп жағынан үйлермен, нөмірі 45-тен 99а-ға дейін тақ жағынан үйлермен Рабочая көшесі; нөмірі 44-тен 80-ге дейін жұп жағынан үйлермен, нөмірі 39-дан 75-ке дейін тақ жағынан үйлермен Первомайская көшесі; нөмірі 42-ден 100-ге дейін жұп жағынан үйлермен, нөмірі 39-дан 107а-ға дейін тақ жағынан үйлермен Лермонтов көшесі; нөмірі 2-ден 44-ке дейін жұп жағынан үйлермен, нөмірі 1-ден 23-ке дейін тақ жағынан үйлермен Сералин көшесі; нөмірі 94-тен 120-ға дейін жұп жағынан үйлермен, нөмірі 121-ден 131-ге дейін тақ жағынан үйлермен Набережная көшесі; нөмірі 2,4,6,8,10,12 жұп жағынан үйлермен, нөмірі 1 тақ жағынан үйімен Пионерская көшесі; нөмірі 2-ден 54-ке дейін жұп жағынан үйлермен, нөмірі 1-ден 43-ке дейін тақ жағынан үйлермен Октябрьская көшесі; нөмірі 2-ден 38-ге дейін жұп жағынан үйлермен, нөмірі 1-ден 31-ге дейін тақ жағынан үйлермен Матросов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Славян ауылы, Шіңгіл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Октябрьское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Қарабалық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Кіреді: нөмірі 6-дан 12-ге дейін жұп жағынан үйлермен, нөмірі 1-ден 13-ке дейін тақ жағынан үйлермен Автомобилистов шағын ауданы; нөмірі 2-ден 28-ге дейін жұп жағынан үйлермен Терешков көшесі; нөмірі 102-ден 120-ға дейін жұп жағынан үйлермен, нөмірі 109-дан 187-ге дейін тақ жағынан үйлермен Лермонтов көшесі; нөмірі 2-ден 28-ге дейін жұп жағынан үйлермен, нөмірі 1-ден 17-ге дейін тақ жағынан үйлермен Январская көшесі; нөмірі 14-тен 20-ға дейін жұп жағынан үйлермен, нөмірі 21-ден 49-ға дейін тақ жағынан үйлермен Нечипуренко көшесі; нөмірі 1-ден 25а-ға дейін тақ жағынан үйлермен Гоголь көшесі; нөмірі 2 үйімен Студенческий городок; нөмірі 44 үйімен Гагарин көшесі; нөмірі 1 үйімен Пассажирская көшесі; нөмірі 2-ден 34-ке дейін жұп жағынан үйлермен, нөмірі 1-ден 39а-ға дейін тақ жағынан үйлермен Комсомольская көшесі; нөмірі 2, 4, 21, 25, 27, 29, 30, 30а, 31, 34, 36 үйлермен Южная көшесі; нөмірі 1, 2, 4 үйлермен Цветочная көшесі; нөмірі 2-ден 38-ге дейін жұп жағынан үйлермен, нөмірі 1-ден 33-ке дейін тақ жағынан үйлермен Целинная көшесі; нөмірі 1 үйімен Тихая көшесі; Метеостанция Үйі, нөмірі 1-ден 4-ке дейін үйлермен Новый қиылысы 1; нөмірі 1-ден 4-ке дейін үйлермен Дружба қиылысы; нөмірі 2-ден 12-ге дейін жұп жағынан үйлермен, нөмірі 1,3,7 тақ жағынан үйлермен Строительная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Бөрлі ауылы, Песчаное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Верен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Гурьяновсое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Тастыөзек ауылы, Талды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Смирнов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Рыбкино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Батманов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Приозерное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Ворошилов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Елшан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Котлованное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Сарыкөл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 № 474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Шекаралары: Целинное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