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6fbd" w14:textId="f946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2014 жылғы 26 наурыздағы № 213 шешімі. Қостанай облысының Әділет департаментінде 2014 жылғы 24 сәуірде № 4648 болып тіркелді. Күші жойылды - Қостанай облысы Қарабалық ауданы мәслихатының 2017 жылғы 11 мамырдағы № 148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Қарабалық ауданы мәслихатының 11.05.2017 </w:t>
      </w:r>
      <w:r>
        <w:rPr>
          <w:rFonts w:ascii="Times New Roman"/>
          <w:b w:val="false"/>
          <w:i w:val="false"/>
          <w:color w:val="ff0000"/>
          <w:sz w:val="28"/>
        </w:rPr>
        <w:t>№ 148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Қарабалық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 (қоса беріліп отыр).</w:t>
      </w:r>
    </w:p>
    <w:bookmarkEnd w:id="1"/>
    <w:bookmarkStart w:name="z3" w:id="2"/>
    <w:p>
      <w:pPr>
        <w:spacing w:after="0"/>
        <w:ind w:left="0"/>
        <w:jc w:val="both"/>
      </w:pPr>
      <w:r>
        <w:rPr>
          <w:rFonts w:ascii="Times New Roman"/>
          <w:b w:val="false"/>
          <w:i w:val="false"/>
          <w:color w:val="000000"/>
          <w:sz w:val="28"/>
        </w:rPr>
        <w:t>
      2. Мәслихаттың 2007 жылғы 23 мамырдағы № 326 "Қарабалық аудандық мәслихатының регламентін бекіту туралы" шешімінің күші жойылсын.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Оныншы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Ягодин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213 шешімімен бекітілген</w:t>
            </w:r>
          </w:p>
        </w:tc>
      </w:tr>
    </w:tbl>
    <w:p>
      <w:pPr>
        <w:spacing w:after="0"/>
        <w:ind w:left="0"/>
        <w:jc w:val="left"/>
      </w:pPr>
      <w:r>
        <w:rPr>
          <w:rFonts w:ascii="Times New Roman"/>
          <w:b/>
          <w:i w:val="false"/>
          <w:color w:val="000000"/>
        </w:rPr>
        <w:t xml:space="preserve"> Қарабалық аудандық мәслихатының регламенті</w:t>
      </w:r>
    </w:p>
    <w:bookmarkStart w:name="z6"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Қарабалық аудандық мәслихатының регламенті "Қазақстан Республикасындағы жергілікті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p>
    <w:bookmarkStart w:name="z7" w:id="5"/>
    <w:p>
      <w:pPr>
        <w:spacing w:after="0"/>
        <w:ind w:left="0"/>
        <w:jc w:val="both"/>
      </w:pPr>
      <w:r>
        <w:rPr>
          <w:rFonts w:ascii="Times New Roman"/>
          <w:b w:val="false"/>
          <w:i w:val="false"/>
          <w:color w:val="000000"/>
          <w:sz w:val="28"/>
        </w:rPr>
        <w:t>
      2. Қарабалық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5"/>
    <w:bookmarkStart w:name="z8"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bookmarkStart w:name="z9" w:id="7"/>
    <w:p>
      <w:pPr>
        <w:spacing w:after="0"/>
        <w:ind w:left="0"/>
        <w:jc w:val="left"/>
      </w:pPr>
      <w:r>
        <w:rPr>
          <w:rFonts w:ascii="Times New Roman"/>
          <w:b/>
          <w:i w:val="false"/>
          <w:color w:val="000000"/>
        </w:rPr>
        <w:t xml:space="preserve"> 2. Аудандық мәслихат сессияларын өткізу тәртібі 2.1. Мәслихат сессиялары</w:t>
      </w:r>
    </w:p>
    <w:bookmarkEnd w:id="7"/>
    <w:bookmarkStart w:name="z10"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1" w:id="9"/>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9"/>
    <w:bookmarkStart w:name="z12" w:id="10"/>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0"/>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3" w:id="11"/>
    <w:p>
      <w:pPr>
        <w:spacing w:after="0"/>
        <w:ind w:left="0"/>
        <w:jc w:val="both"/>
      </w:pPr>
      <w:r>
        <w:rPr>
          <w:rFonts w:ascii="Times New Roman"/>
          <w:b w:val="false"/>
          <w:i w:val="false"/>
          <w:color w:val="000000"/>
          <w:sz w:val="28"/>
        </w:rPr>
        <w:t>
      7. Мәслихаттың кезекті сессиясы жылына төрт реттен кем шақырылмайды және оны мәслихат сессиясының төрағасы жүргізеді.</w:t>
      </w:r>
    </w:p>
    <w:bookmarkEnd w:id="11"/>
    <w:bookmarkStart w:name="z14" w:id="12"/>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5" w:id="13"/>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6" w:id="14"/>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7"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аумақтық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қоғамдастықтық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8" w:id="16"/>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тиісті аумақтық әкімімен келісім бойынша сессия төрағасы бекітеді.</w:t>
      </w:r>
    </w:p>
    <w:bookmarkEnd w:id="16"/>
    <w:bookmarkStart w:name="z19" w:id="17"/>
    <w:p>
      <w:pPr>
        <w:spacing w:after="0"/>
        <w:ind w:left="0"/>
        <w:jc w:val="both"/>
      </w:pPr>
      <w:r>
        <w:rPr>
          <w:rFonts w:ascii="Times New Roman"/>
          <w:b w:val="false"/>
          <w:i w:val="false"/>
          <w:color w:val="000000"/>
          <w:sz w:val="28"/>
        </w:rPr>
        <w:t>
      13. Мәслихаттың қарауына жататын мәселелер бойынша облыс, республикалық маңызы бар қала және астана мәслихатының сессияларына қалалар мен аудандар мәслихаттарының хатшылары, Қазақстан Республикасы Парламентінің депутаттары, облыс, республикалық маңызы бар қала және астана, тиісті аумақтың қалалары мен аудандарының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0" w:id="18"/>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1" w:id="19"/>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2" w:id="20"/>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3"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4" w:id="22"/>
    <w:p>
      <w:pPr>
        <w:spacing w:after="0"/>
        <w:ind w:left="0"/>
        <w:jc w:val="left"/>
      </w:pPr>
      <w:r>
        <w:rPr>
          <w:rFonts w:ascii="Times New Roman"/>
          <w:b/>
          <w:i w:val="false"/>
          <w:color w:val="000000"/>
        </w:rPr>
        <w:t xml:space="preserve"> 2.2. Мәслихат актілерін қабылдау тәртібі</w:t>
      </w:r>
    </w:p>
    <w:bookmarkEnd w:id="22"/>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Start w:name="z25" w:id="23"/>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3"/>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26" w:id="24"/>
    <w:p>
      <w:pPr>
        <w:spacing w:after="0"/>
        <w:ind w:left="0"/>
        <w:jc w:val="both"/>
      </w:pPr>
      <w:r>
        <w:rPr>
          <w:rFonts w:ascii="Times New Roman"/>
          <w:b w:val="false"/>
          <w:i w:val="false"/>
          <w:color w:val="000000"/>
          <w:sz w:val="28"/>
        </w:rPr>
        <w:t>
      20. Мәслихаттың құқық нормасы құрамындағы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4"/>
    <w:bookmarkStart w:name="z27" w:id="2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5"/>
    <w:bookmarkStart w:name="z28" w:id="2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29" w:id="2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0" w:id="2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8"/>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1" w:id="29"/>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2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2" w:id="30"/>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3" w:id="31"/>
    <w:p>
      <w:pPr>
        <w:spacing w:after="0"/>
        <w:ind w:left="0"/>
        <w:jc w:val="both"/>
      </w:pPr>
      <w:r>
        <w:rPr>
          <w:rFonts w:ascii="Times New Roman"/>
          <w:b w:val="false"/>
          <w:i w:val="false"/>
          <w:color w:val="000000"/>
          <w:sz w:val="28"/>
        </w:rPr>
        <w:t>
      27. Жоспарлардың, аумақарды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1"/>
    <w:bookmarkStart w:name="z34" w:id="32"/>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(облыстық маңызы бар қаланың)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Start w:name="z35" w:id="33"/>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3"/>
    <w:bookmarkStart w:name="z36" w:id="34"/>
    <w:p>
      <w:pPr>
        <w:spacing w:after="0"/>
        <w:ind w:left="0"/>
        <w:jc w:val="both"/>
      </w:pPr>
      <w:r>
        <w:rPr>
          <w:rFonts w:ascii="Times New Roman"/>
          <w:b w:val="false"/>
          <w:i w:val="false"/>
          <w:color w:val="000000"/>
          <w:sz w:val="28"/>
        </w:rPr>
        <w:t>
      30. Тиісті аумақтық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4"/>
    <w:bookmarkStart w:name="z37" w:id="35"/>
    <w:p>
      <w:pPr>
        <w:spacing w:after="0"/>
        <w:ind w:left="0"/>
        <w:jc w:val="left"/>
      </w:pPr>
      <w:r>
        <w:rPr>
          <w:rFonts w:ascii="Times New Roman"/>
          <w:b/>
          <w:i w:val="false"/>
          <w:color w:val="000000"/>
        </w:rPr>
        <w:t xml:space="preserve"> 3. Есептерді тыңдау тәртібі</w:t>
      </w:r>
    </w:p>
    <w:bookmarkEnd w:id="35"/>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Start w:name="z38" w:id="36"/>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және ауылдық округ әкімдерінің есептерін тыңдайды.</w:t>
      </w:r>
    </w:p>
    <w:bookmarkEnd w:id="36"/>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39" w:id="37"/>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37"/>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0" w:id="38"/>
    <w:p>
      <w:pPr>
        <w:spacing w:after="0"/>
        <w:ind w:left="0"/>
        <w:jc w:val="both"/>
      </w:pPr>
      <w:r>
        <w:rPr>
          <w:rFonts w:ascii="Times New Roman"/>
          <w:b w:val="false"/>
          <w:i w:val="false"/>
          <w:color w:val="000000"/>
          <w:sz w:val="28"/>
        </w:rPr>
        <w:t>
      34. Облыстардың, республикалық маңызы бар қаланың, астананың тексеру комиссияларының бюджеттің атқарылуы туралы есебін мәслихат жыл сайын қарайды.</w:t>
      </w:r>
    </w:p>
    <w:bookmarkEnd w:id="38"/>
    <w:bookmarkStart w:name="z41" w:id="39"/>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39"/>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2" w:id="40"/>
    <w:p>
      <w:pPr>
        <w:spacing w:after="0"/>
        <w:ind w:left="0"/>
        <w:jc w:val="left"/>
      </w:pPr>
      <w:r>
        <w:rPr>
          <w:rFonts w:ascii="Times New Roman"/>
          <w:b/>
          <w:i w:val="false"/>
          <w:color w:val="000000"/>
        </w:rPr>
        <w:t xml:space="preserve"> 4. Депутаттардың сауалдарын қарау тәртібі</w:t>
      </w:r>
    </w:p>
    <w:bookmarkEnd w:id="40"/>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Start w:name="z43" w:id="41"/>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1"/>
    <w:bookmarkStart w:name="z44" w:id="42"/>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2"/>
    <w:bookmarkStart w:name="z45" w:id="43"/>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3"/>
    <w:bookmarkStart w:name="z46" w:id="44"/>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44"/>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47" w:id="4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 5.1. Мәслихат сессиясының төрағасы</w:t>
      </w:r>
    </w:p>
    <w:bookmarkEnd w:id="45"/>
    <w:bookmarkStart w:name="z48" w:id="46"/>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46"/>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49" w:id="47"/>
    <w:p>
      <w:pPr>
        <w:spacing w:after="0"/>
        <w:ind w:left="0"/>
        <w:jc w:val="both"/>
      </w:pPr>
      <w:r>
        <w:rPr>
          <w:rFonts w:ascii="Times New Roman"/>
          <w:b w:val="false"/>
          <w:i w:val="false"/>
          <w:color w:val="000000"/>
          <w:sz w:val="28"/>
        </w:rPr>
        <w:t>
      42. Мәслихат сессиясының төрағасы:</w:t>
      </w:r>
    </w:p>
    <w:bookmarkEnd w:id="47"/>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регламентінiң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0" w:id="48"/>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тез бөлiнген жағдайда, мәслихат сессиясының төрағасы шешушi дауыс құқығын пайдаланады.</w:t>
      </w:r>
    </w:p>
    <w:bookmarkEnd w:id="48"/>
    <w:bookmarkStart w:name="z51" w:id="49"/>
    <w:p>
      <w:pPr>
        <w:spacing w:after="0"/>
        <w:ind w:left="0"/>
        <w:jc w:val="left"/>
      </w:pPr>
      <w:r>
        <w:rPr>
          <w:rFonts w:ascii="Times New Roman"/>
          <w:b/>
          <w:i w:val="false"/>
          <w:color w:val="000000"/>
        </w:rPr>
        <w:t xml:space="preserve"> 5.2. Мәслихат хатшысы</w:t>
      </w:r>
    </w:p>
    <w:bookmarkEnd w:id="49"/>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52" w:id="50"/>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0"/>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3" w:id="51"/>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51"/>
    <w:bookmarkStart w:name="z54" w:id="52"/>
    <w:p>
      <w:pPr>
        <w:spacing w:after="0"/>
        <w:ind w:left="0"/>
        <w:jc w:val="left"/>
      </w:pPr>
      <w:r>
        <w:rPr>
          <w:rFonts w:ascii="Times New Roman"/>
          <w:b/>
          <w:i w:val="false"/>
          <w:color w:val="000000"/>
        </w:rPr>
        <w:t xml:space="preserve"> 5.3. Мәслихаттың тұрақты және уақытша комиссиялары</w:t>
      </w:r>
    </w:p>
    <w:bookmarkEnd w:id="52"/>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5" w:id="53"/>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53"/>
    <w:bookmarkStart w:name="z56" w:id="54"/>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4"/>
    <w:bookmarkStart w:name="z57" w:id="55"/>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5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58" w:id="56"/>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5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59" w:id="57"/>
    <w:p>
      <w:pPr>
        <w:spacing w:after="0"/>
        <w:ind w:left="0"/>
        <w:jc w:val="left"/>
      </w:pPr>
      <w:r>
        <w:rPr>
          <w:rFonts w:ascii="Times New Roman"/>
          <w:b/>
          <w:i w:val="false"/>
          <w:color w:val="000000"/>
        </w:rPr>
        <w:t xml:space="preserve"> 5.4. Мәслихаттың редакциялық және есеп комиссиялары</w:t>
      </w:r>
    </w:p>
    <w:bookmarkEnd w:id="57"/>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Start w:name="z60" w:id="58"/>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58"/>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61" w:id="59"/>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59"/>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62" w:id="60"/>
    <w:p>
      <w:pPr>
        <w:spacing w:after="0"/>
        <w:ind w:left="0"/>
        <w:jc w:val="left"/>
      </w:pPr>
      <w:r>
        <w:rPr>
          <w:rFonts w:ascii="Times New Roman"/>
          <w:b/>
          <w:i w:val="false"/>
          <w:color w:val="000000"/>
        </w:rPr>
        <w:t xml:space="preserve"> 5.5. Мәслихаттардағы депутаттық бірлестіктер</w:t>
      </w:r>
    </w:p>
    <w:bookmarkEnd w:id="60"/>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Депутаттық тек бiр ғана депутаттық фракцияда болуға құқығы бар.</w:t>
      </w:r>
    </w:p>
    <w:bookmarkStart w:name="z63" w:id="61"/>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1"/>
    <w:bookmarkStart w:name="z64" w:id="62"/>
    <w:p>
      <w:pPr>
        <w:spacing w:after="0"/>
        <w:ind w:left="0"/>
        <w:jc w:val="both"/>
      </w:pPr>
      <w:r>
        <w:rPr>
          <w:rFonts w:ascii="Times New Roman"/>
          <w:b w:val="false"/>
          <w:i w:val="false"/>
          <w:color w:val="000000"/>
          <w:sz w:val="28"/>
        </w:rPr>
        <w:t>
      57. Депутаттық бірлестіктердің мүшелері:</w:t>
      </w:r>
    </w:p>
    <w:bookmarkEnd w:id="6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5" w:id="63"/>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3"/>
    <w:bookmarkStart w:name="z66" w:id="64"/>
    <w:p>
      <w:pPr>
        <w:spacing w:after="0"/>
        <w:ind w:left="0"/>
        <w:jc w:val="left"/>
      </w:pPr>
      <w:r>
        <w:rPr>
          <w:rFonts w:ascii="Times New Roman"/>
          <w:b/>
          <w:i w:val="false"/>
          <w:color w:val="000000"/>
        </w:rPr>
        <w:t xml:space="preserve"> 6. Депутаттық этика</w:t>
      </w:r>
    </w:p>
    <w:bookmarkEnd w:id="64"/>
    <w:p>
      <w:pPr>
        <w:spacing w:after="0"/>
        <w:ind w:left="0"/>
        <w:jc w:val="both"/>
      </w:pPr>
      <w:r>
        <w:rPr>
          <w:rFonts w:ascii="Times New Roman"/>
          <w:b w:val="false"/>
          <w:i w:val="false"/>
          <w:color w:val="000000"/>
          <w:sz w:val="28"/>
        </w:rPr>
        <w:t>
      59.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7" w:id="65"/>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5"/>
    <w:bookmarkStart w:name="z68" w:id="66"/>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6"/>
    <w:bookmarkStart w:name="z69" w:id="67"/>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7"/>
    <w:bookmarkStart w:name="z70" w:id="68"/>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8"/>
    <w:bookmarkStart w:name="z71" w:id="69"/>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69"/>
    <w:bookmarkStart w:name="z72" w:id="70"/>
    <w:p>
      <w:pPr>
        <w:spacing w:after="0"/>
        <w:ind w:left="0"/>
        <w:jc w:val="left"/>
      </w:pPr>
      <w:r>
        <w:rPr>
          <w:rFonts w:ascii="Times New Roman"/>
          <w:b/>
          <w:i w:val="false"/>
          <w:color w:val="000000"/>
        </w:rPr>
        <w:t xml:space="preserve"> 7. Мәслихат аппаратының жұмысын ұйымдастыру</w:t>
      </w:r>
    </w:p>
    <w:bookmarkEnd w:id="70"/>
    <w:p>
      <w:pPr>
        <w:spacing w:after="0"/>
        <w:ind w:left="0"/>
        <w:jc w:val="both"/>
      </w:pPr>
      <w:r>
        <w:rPr>
          <w:rFonts w:ascii="Times New Roman"/>
          <w:b w:val="false"/>
          <w:i w:val="false"/>
          <w:color w:val="000000"/>
          <w:sz w:val="28"/>
        </w:rPr>
        <w:t>
      65. Мәслихат пен оның органдарының қызметін ақпараттық 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Start w:name="z73" w:id="71"/>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71"/>
    <w:bookmarkStart w:name="z74" w:id="72"/>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72"/>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