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0515f" w14:textId="a7051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13 қыркүйектегі № 152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2014 жылғы 29 сәуірдегі № 242 шешімі. Қостанай облысының Әділет департаментінде 2014 жылғы 22 мамырда № 4743 болып тіркелді. Күші жойылды - Қостанай облысы Қарабалық ауданы мәслихатының 2016 жылғы 22 желтоқсандағы № 99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Қостанай облысы Қарабалық ауданы мәслихатының 22.12.2016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Қазақстан Республикасы Үкіметінің 2013 жылғы 21 мамырдағы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2013 жылғы 13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(Нормативтік құқықтық актілерді мемлекеттік тіркеу тізілімінде № 4240 тіркелген, 2013 жылғы 17 қазанда "Айна" аудандық газетінде жарияланған) шешіміне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Ұлы Отан соғысының қатысушылары мен мүгедектеріне тұрмыстық қажеттіліктеріне 10 айлық есептік көрсеткіш мөлшерінде;".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 және 2014 жылдың 1 мамырынан бастап туындаған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Он бірінші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төрағасы,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"Қарабалық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бағдарламалар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 Т. Салмина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"Қарабалық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 басшысының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 Г. Есенова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