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0aa8" w14:textId="6c30a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Қарабалық ауданы Бозкөл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2014 жылғы 29 сәуірдегі № 229 шешімі. Қостанай облысының Әділет департаментінде 2014 жылғы 27 мамырда № 4758 болып тіркелді. Күші жойылды - Қостанай облысы Қарабалық ауданы мәслихатының 2022 жылғы 4 наурыздағы № 104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Қарабалық ауданы мәслихатының 04.03.2022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Қарабалық ауданы Бозкөл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Қарабалық ауданы Бозкөл ауылдық округінің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бірінші сессия төрағасы,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Аманжолов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ауылдық 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С. Тюлюбаев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 Бозкөл ауылдық округінің жергілікті қоғамдастық жиынына қатысу үшін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Бозкөл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Бозкөл ауылдық округінің Бозкөл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Бозкөл ауылдық округінің Талапкер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Бозкөл ауылдық округінің Саман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 Бозкөл ауылдық округінің бөлек жергілікті қоғамдастық жиындарын өткізудің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Қарабалық ауданы Бозкөл ауылдық округінің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Бозкөл ауылдық округі ауылдар тұрғындарының бөлек жергілікті қоғамдастық жиындарын өткізудің тәртібін белгілейді.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Бозкөл ауылдық округінің аумағындағы ауылдар тұрғындарының бөлек жергілікті қоғамдастық жиындары (бұдан әрі - бөлек жиын) жергілікті қоғамдастық жиынына қатысу үшін өкілдерді сайлау мақсатында шақырылады және өткізіледі.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Бозкөл ауылдық округінің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 әкімінің жергілікті қоғамдастық жиынын өткізуге оң шешімі бар болған жағдайда бөлек жиынды өткізуге болады.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Бозкөл ауылдық округі ауылдарының шегінде бөлек жиынды өткізуді Бозкөл ауылдық округінің әкімі ұйымдастырады.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Бозкөл ауылдық округі ауылдарының қатысып отырған және оған қатысуға құқығы бар тұрғындарын тіркеу жүргізіледі.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Бозкөл ауылдық округінің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Бозкөл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Бозкөл ауылдық округі ауылдарының тұрғындары өкілдерінің кандидатураларын Қарабалық аудандық мәслихаты бекіткен сандық құрамға сәйкес бөлек жиынның қатысушылары ұсынады.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Бозкөл ауылдық округі әкімінің аппаратына береді.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