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6cd9" w14:textId="0256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Қарабалық ауданы Есенкөл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2014 жылғы 29 сәуірдегі № 231 шешімі. Қостанай облысының Әділет департаментінде 2014 жылғы 27 мамырда № 4760 болып тіркелді. Күші жойылды - Қостанай облысы Қарабалық ауданы мәслихатының 2019 жылғы 7 маусымдағы № 411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мәслихатының 07.06.2019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Қарабалық ауданы Есенкөл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Қарабалық ауданы Есенкөл ауылдық округінің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Он бірінші 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Есенкөл ауылдық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М. Сегизбаев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Есенкөл ауылдық округінің жергілікті қоғамдастық жиынына қатысу үшін ауыл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Қарабалық ауданы мәслихатының 03.11.2017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Есенкөл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Есенкөл ауылдық округінің Лесное ауылының тұрғындары үшін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Есенкөл ауылдық округінің бөлек жергілікті қоғамдастық жиындарын өткізудің қағидалары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Қарабалық ауданы Есенкөл ауылдық округінің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Есенкөл ауылдық округі ауылдар тұрғындарының бөлек жергілікті қоғамдастық жиындарын өткізудің тәртібін белгілейді.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Есенкөл ауылдық округінің аумағындағы ауылдар тұрғындарының бөлек жергілікті қоғамдастық жиындары (бұдан әрі - бөлек жиын) жергілікті қоғамдастық жиынына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Есенкөл ауылдық округінің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 әкімінің жергілікті қоғамдастық жиынын өткізуге оң шешімі бар болған жағдайда бөлек жиынды өткізуге болады.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Есенкөл ауылдық округі ауылдарының шегінде бөлек жиынды өткізуді Есенкөл ауылдық округінің әкімі ұйымдастырады.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Есенкөл ауылдық округі ауылдарының қатысып отырған және оған қатысуға құқығы бар тұрғындарын тіркеу жүргізіледі.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Есенкөл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Есенкөл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Есенкөл ауылдық округі ауылдарының тұрғындары өкілдерінің кандидатураларын Қарабалық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тұрғындары өкілдерінің саны тең өкілдік ету қағидаты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Қостанай облысы Қарабалық ауданы мәслихатының 22.12.2016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Есенкөл ауылдық округі әкімінің аппаратына береді.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