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542" w14:textId="001d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Станционный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239 шешімі. Қостанай облысының Әділет департаментінде 2014 жылғы 27 мамырда № 4768 болып тіркелді. Күші жойылды - Қостанай облысы Қарабалық ауданы мәслихатының 2022 жылғы 4 наурыздағы № 104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Станционный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Станционный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бірінші сессия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Д. Султанов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</w:t>
      </w:r>
      <w:r>
        <w:br/>
      </w:r>
      <w:r>
        <w:rPr>
          <w:rFonts w:ascii="Times New Roman"/>
          <w:b/>
          <w:i w:val="false"/>
          <w:color w:val="000000"/>
        </w:rPr>
        <w:t>Станционный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Станционный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Станционный ауылдық округінің Станционный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Станционный ауылдық округінің Приуральский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Станционный ауылдық округінің Фадеев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Станционный ауылдық округінің Шадықсай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Станционный ауылдық округінің Дальний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</w:t>
      </w:r>
      <w:r>
        <w:br/>
      </w:r>
      <w:r>
        <w:rPr>
          <w:rFonts w:ascii="Times New Roman"/>
          <w:b/>
          <w:i w:val="false"/>
          <w:color w:val="000000"/>
        </w:rPr>
        <w:t>Станционный ауылдық округінің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Станционный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Станционный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Станционный ауылдық округінің аумағындағы ауылдар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Станционный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Станционный ауылдық округі ауылдарының шегінде бөлек жиынды өткізуді Станционный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Станционный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Станционный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Станционный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Станционный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