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aeb2" w14:textId="b22a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Тоғызақ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29 сәуірдегі № 240 шешімі. Қостанай облысының Әділет департаментінде 2014 жылғы 27 мамырда № 4769 болып тіркелді. Күші жойылды - Қостанай облысы Қарабалық ауданы мәслихатының 2020 жылғы 4 тамыздағы № 519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04.08.2020 </w:t>
      </w:r>
      <w:r>
        <w:rPr>
          <w:rFonts w:ascii="Times New Roman"/>
          <w:b w:val="false"/>
          <w:i w:val="false"/>
          <w:color w:val="ff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Қарабалық ауданы Тоғызақ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Қарабалық ауданы Тоғызақ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бірінші сессия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төрағасы, аудандық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Аманжолов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ауылының әкімі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И. Проскурникова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</w:t>
      </w:r>
      <w:r>
        <w:br/>
      </w:r>
      <w:r>
        <w:rPr>
          <w:rFonts w:ascii="Times New Roman"/>
          <w:b/>
          <w:i w:val="false"/>
          <w:color w:val="000000"/>
        </w:rPr>
        <w:t>Тоғызақ ауылының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9"/>
        <w:gridCol w:w="7461"/>
      </w:tblGrid>
      <w:tr>
        <w:trPr>
          <w:trHeight w:val="30" w:hRule="atLeast"/>
        </w:trPr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Тоғызақ ауылының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Тоғызақ ауылының тұрғындары үшін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</w:t>
      </w:r>
      <w:r>
        <w:br/>
      </w:r>
      <w:r>
        <w:rPr>
          <w:rFonts w:ascii="Times New Roman"/>
          <w:b/>
          <w:i w:val="false"/>
          <w:color w:val="000000"/>
        </w:rPr>
        <w:t>Тоғызақ ауылының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Тоғызақ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Тоғызақ ауылы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Тоғызақ ауылының аумағындағы тұрғындарының бөлек жергілікті қоғамдастық жиындары (бұдан әрі - бөлек жиын) жергілікті қоғамдастық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Тоғызақ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Тоғызақ ауылының шегінде бөлек жиынды өткізуді Тоғызақ ауылының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Тоғызақ ауылының тұрғындары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Тоғызақ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Тоғызақ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Тоғызақ ауылының тұрғындары өкілдерінің кандидатураларын Қарабалық аудандық мәслихаты бекіткен сандық құрамға сәйкес бөлек жиынның қатысушылары ұсынады.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Тоғызақ ауылы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