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4866" w14:textId="4e74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Қарабалық ауданы Өрнек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2014 жылғы 29 сәуірдегі № 241 шешімі. Қостанай облысының Әділет департаментінде 2014 жылғы 27 мамырда № 4770 болып тіркелді. Күші жойылды - Қостанай облысы Қарабалық ауданы мәслихатының 2022 жылғы 4 наурыздағы № 104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Қарабалық ауданы мәслихатының 04.03.2022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Қарабалық ауданы Өрнек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Қарабалық ауданы Өрнек ауылдық округінің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бірінші сессия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төрағасы,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Аманжолов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Б. Мендибаева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</w:t>
      </w:r>
      <w:r>
        <w:br/>
      </w:r>
      <w:r>
        <w:rPr>
          <w:rFonts w:ascii="Times New Roman"/>
          <w:b/>
          <w:i w:val="false"/>
          <w:color w:val="000000"/>
        </w:rPr>
        <w:t>Өрнек ауылдық округінің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жиынына қатысу үшін ауыл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Өрнек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Өрнек ауылдық округінің Приречный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Өрнек ауылдық округінің Өрнек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Өрнек ауылдық округінің Первомай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Өрнек ауылдық округінің Қарақопа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 Өрнек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Қарабалық ауданы Өрнек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Өрнек ауылдық округі ауылдар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Өрнек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Өрнек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Өрнек ауылдық округі ауылдарының шегінде бөлек жиынды өткізуді Өрнек ауылдық округінің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Өрнек ауылдық округі ауылдарының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Өрнек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Өрнек ауылдық округі ауылдарының тұрғындары өкілдерінің кандидатураларын Қарабалық аудандық мәслихаты бекіткен сандық құрамға сәйкес бөлек жиынның қатысушылары ұсынады.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Өрнек ауылдық округі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