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b3e2" w14:textId="ef0b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2013 жылғы 18 маусымдағы № 175 "Селолық округтер, Тоғызақ селосы және Қарабалық кенті әкімдеріне кандидаттардың кездесулерін өткізу үшін шарттық негізіде үй-жай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2014 жылғы 30 маусымдағы № 251 қаулысы. Қостанай облысының Әділет департаментінде 2014 жылғы 9 шілдеде № 4923 болып тіркелді. Күші жойылды - Қостанай облысы Қарабалық ауданы әкімдігінің 2015 жылғы 12 наурыздағы № 59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әкімдігінің 12.03.2015 № 59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 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 тармағының, "Қазақстан Республикасындағы жергілікті мемлекеттік басқару және өзін-өзі басқару туралы" Қазақстан Республикасының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2013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"Селолық округтер, Тоғызақ селосы және Қарабалық кенті әкімдеріне кандидаттардың кездесулерін өткізу үшін шарттық негізіде үй-жай анықтау туралы" қаулысына (нормативтік құқықтық актілердің мемлекеттік тіркеу тізілімінде № 4167 тіркелген, аудандық "Айна" газетінде 2013 жылы 11 шілдеде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 мәтінің </w:t>
      </w:r>
      <w:r>
        <w:rPr>
          <w:rFonts w:ascii="Times New Roman"/>
          <w:b w:val="false"/>
          <w:i w:val="false"/>
          <w:color w:val="000000"/>
          <w:sz w:val="28"/>
        </w:rPr>
        <w:t>басында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бұдан әрi: "селолық", "селосы" деген сөздер: "ауылдық", "ауылы"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Исмағұлов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