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54d3" w14:textId="b4a5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191 "Қарабалық ауданының 2014-2016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5 тамыздағы № 278 шешімі. Қостанай облысының Әділет департаментінде 2014 жылғы 8 тамызда № 4977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 № 191 "Қарабалық ауданының 2014-2016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4376 тіркелген, 2014 жылғы 9 қаңтарда "Айна"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ауданының 2014-2016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3496922,6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695134,0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7931,0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14935,0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2778922,6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3503219,8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61370,5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72702,0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11331,5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-67667,7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67667,7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4-1-тармағы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2014 жылға арналған аудандық бюджетте аудан бюджетін 2955,7 мың теңге сомасында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ішінде, республикалық бюджеттен 921,1 мың теңге сомасында және облыстық бюджеттен 2034,6 мың теңге сомасында трансферттердің қайтарылымы.";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он екінші сессия төрайымы          Н. Осипова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Есенова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278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533"/>
        <w:gridCol w:w="783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3496922,6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695134,0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9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6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13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13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2778922,6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2778922,6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2778922,6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3"/>
        <w:gridCol w:w="713"/>
        <w:gridCol w:w="853"/>
        <w:gridCol w:w="679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3503219,8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249198,1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219617,1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14729,2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14729,2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71487,9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61792,9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1627082,4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109364,0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62009,0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1356093,0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1350788,0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1294219,0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161625,4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Жергiлiкттi деңгейде бiлiм беру саласындағы мемлекеттiк саясатты iске 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60194,0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85014,6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69405,6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13440,4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10079,0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1123077,6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128452,0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931830,6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931830,6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222063,0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709767,6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39617,0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152897,2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60804,2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60804,2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60804,2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51741,0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да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79193,8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38952,0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 саласындағы мемлекеттiк саясатты iске 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10290,8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54160,9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46318,9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11485,9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61370,5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-67667,7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67667,7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693"/>
        <w:gridCol w:w="773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1971163,0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728255,0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9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7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1230351,0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1230351,0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73"/>
        <w:gridCol w:w="653"/>
        <w:gridCol w:w="713"/>
        <w:gridCol w:w="709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1971163,0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192847,0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47239,0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47239,0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132474,0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132474,0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1109233,7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57843,0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1016922,7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1012395,7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964484,7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Жергiлiкттi деңгейде бiлiм беру саласындағы мемлекеттiк саясатты iске асыру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81312,0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66233,0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187710,3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151355,3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151355,3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151355,3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34216,0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 саласындағы мемлекеттiк саясатты iске асыру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шешіміне 3-қосымша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кент, ауыл, ауылдық округтерінің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693"/>
        <w:gridCol w:w="833"/>
        <w:gridCol w:w="9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 мемлекеттік мекемесі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 мемлекеттік мекемесі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 мемлекеттік мекемесі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 мемлекеттік мекемесі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 мемлекеттік мекемесі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 мемлекеттік мекемесі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 мемлекеттік мекемесі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 мемлекеттік мекемесі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 мемлекеттік мекемесі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 мемлекеттік мекемесі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 мемлекеттік мекемесі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 мемлекеттік мекемесі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