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e19c" w14:textId="aa3e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30 қаңтардағы № 3 "Новотроицк селолық округі елді мекендердің құрама бөліктеріне атауларын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Новотроицк ауылдық округі әкімінің 2014 жылғы 23 маусымдағы № 1 шешімі. Қостанай облысының Әділет департаментінде 30 маусымда № 4892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Қазақстан Республикасының 1993 жылғы 8 желтоқсандағы "Қазақстан Республикасының әкімшілік–аумақтық құрылысы туралы"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Новотроицк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Новотроицк ауылдық округі әкімінің 2009 жылғы 30 қаңтардағы № 3 "Новотроицк селолық округі елді мекендердің құрама бөліктеріне атауларын беру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9-12-101 тіркелген, 2009 жылғы 19 наурызда "Айна" газетінде жарияланған"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"селосы", "селолық" деген сөздер "ауылы", "ауылдық"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күнбізбелік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Б. Бокаев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