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e4415" w14:textId="1de44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"Победа селолық округі елді мекендерінің құрама бөліктеріне атауларын беру туралы" 2009 жылғы 30 қаңтардағы № 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Қарабалық ауданы Победа ауылдық округі әкімінің 2014 жылғы 23 маусымдағы № 1 шешімі. Қостанай облысының Әділет департаментінде 2014 жылғы 30 маусымда № 4895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қантардағы "Қазақстан Республикасындағы жергілікті мемлекеттік басқару және өзін-өзі басқару туралы" Заңының 35 бабының 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1993 жылғы 8 желтоқсандағы "Қазақстан Республикасының әкімшілік – аумақтық құрылысы туралы" Заңының 14 бабының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Победа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"Победа селолық округі елді мекендерінің құрама бөліктеріне атауларын беру туралы" 2009 жылғы 30 қаңтардағы 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Победа ауылдық округі әкімінің шешіміне (Нормативтік құқықтық актілерді мемлекеттік тіркеу тізілімінде № 9-12-105 тіркелген, 2009 жылғы 26 наурызда "Айна" газетінде жарияланған")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шешімнің мемлекеттік тілдегі </w:t>
      </w:r>
      <w:r>
        <w:rPr>
          <w:rFonts w:ascii="Times New Roman"/>
          <w:b w:val="false"/>
          <w:i w:val="false"/>
          <w:color w:val="000000"/>
          <w:sz w:val="28"/>
        </w:rPr>
        <w:t>тақырыбында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бүкіл мәтін бойынша "селосы", "селолық" деген сөздер "ауылы", "ауылдық" деген сөздермен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күнбізбелік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К. Рахимбаев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