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8149" w14:textId="4918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Черняев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202 шешімі. Қостанай облысының Әділет департаментінде 2014 жылғы 16 мамырда № 4717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Черняев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Черняев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Т. Өзденбаев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Черняев ауылдық округінің жергілікті қоғамдастық жиындарына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Тучков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Черняев ауылдық округінің 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Черняев ауылдық округінің (бұдан әрі - Черняев ауылдық округі)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Черняев ауылдық округі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Черняев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Черняев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Черняев ауылдық округінің шегінде бөлек жиынды өткізуді Черняев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Черняев ауылдық округінің тұрғындары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Черняев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Черняев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Черняев ауылдық округінің тұрғындары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Черняев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