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4bd1" w14:textId="d4c4b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Қарасу ауданы Новопавлов ауылының бөлек жергілікті қоғамдастық жиындарын өткізу қағидаларын және жергілікті қоғамдастық жиындарына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2014 жылғы 9 сәуірдегі № 196 шешімі. Қостанай облысының Әділет департаментінде 2014 жылғы 16 мамырда № 4718 болып тіркелді. Күші жойылды - Қостанай облысы Қарасу ауданы мәслихатының 2022 жылғы 29 сәуірдегі № 120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Қарасу ауданы мәслихатының 29.04.2022 </w:t>
      </w:r>
      <w:r>
        <w:rPr>
          <w:rFonts w:ascii="Times New Roman"/>
          <w:b w:val="false"/>
          <w:i w:val="false"/>
          <w:color w:val="ff0000"/>
          <w:sz w:val="28"/>
        </w:rPr>
        <w:t>№ 120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Қарасу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Қостанай облысы Қарасу ауданы Новопавлов ауылының бөлек жергілікті қоғамдастық жиындарын өткізу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Қарасу ауданы Новопавлов ауылының жергілікті қоғамдастық жиындарына қатысу үшін ауыл тұрғындары өкілдерінің сандық құрамы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Кезектен тыс сессияның төрағасы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Ыбраев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аудандық мәслихатының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Қазиев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Қарасу ауданы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ауылының әкімі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 М. Ақмолдинов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Новопавлов ауылының жергілікті қоғамдастық жиындарына қатысу үшін ауыл тұрғындары өкілдерінің сандық құрамы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9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196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Қарасу ауданы Новопавлов ауылының бөлек жергілікті қоғамдастық жиындарын өткізу қағидалары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Жалпы ережелер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Қарасу ауданы Новопавлов ауылының (бұдан әрі - Новопавлов ауылы) бөлек жергілікті қоғамдастық жиындарын өткізу қағидалары "Қазақстан Республикасындағы жергілікті мемлекеттік басқару және өзін-өзі басқару туралы" 2001 жылғы 23 қаңтардағы Қазақстан Республикасының Заңының 39-3-бабының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"Бөлек жергілікті қоғамдастық жиындарын өткізудің үлгі қағидаларын бекіту туралы"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Новопавлов ауылы тұрғындарының бөлек жергілікті қоғамдастық жиындарын өткізудің тәртібін белгілейді.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Новопавлов ауылының аумағы тұрғындарының бөлек жергілікті қоғамдастық жиындары (бұдан әрі - бөлек жиын) жергілікті қоғамдастықтың жиынына қатысу үшін өкілдерді сайлау мақсатында шақырылады және өткізіледі.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Бөлек жиындарды өткізу тәртібі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Новопавлов ауылының әкімі шақырады.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әкімінің жергілікті қоғамдастық жиынын өткізуге оң шешімі бар болған жағдайда бөлек жиынды өткізуге болады.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Новопавлов ауылының шегінде бөлек жиынды өткізуді Новопавлов ауылының әкімі ұйымдастырады.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ашудың алдында Новопавлов ауылының тұрғындары қатысып отырған және оған қатысуға құқығы бар тұрғындарын тіркеу жүргізіледі.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Новопавлов ауылының әкімі немесе ол уәкілеттік берген тұлға ашады.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Новопавлов ауылының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Новопавлов ауылының тұрғындары өкілдерінің кандидатураларын Қарасу аудандық мәслихаты бекіткен сандық құрамға сәйкес бөлек жиынның қатысушылары ұсынады.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Новопавлов ауылының тұрғындары өкілдерінің саны тең өкілдік ету қағидаты негізінде айқындалады.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Новопавлов ауылы әкімінің аппаратына береді.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