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640b" w14:textId="da36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Қарасу ауданы Жамбыл ауылының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2014 жылғы 9 сәуірдегі № 190 шешімі. Қостанай облысының Әділет департаментінде 2014 жылғы 16 мамырда № 4719 болып тіркелді. Күші жойылды - Қостанай облысы Қарасу ауданы мәслихатының 2019 жылғы 27 желтоқсандағы № 362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мәслихатының 27.12.2019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сәйкес,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Қарасу ауданы Жамбыл ауылының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Қарасу ауданы Жамбыл ауылының жергілікті қоғамдастық жиындарына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80"/>
        <w:gridCol w:w="1320"/>
      </w:tblGrid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сессияның төрағасы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Ыбраев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аудандық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Қазиев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Қарасу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Жамбыл ауылының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Б. Борпулова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суәірдегі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Жамбыл</w:t>
      </w:r>
      <w:r>
        <w:br/>
      </w:r>
      <w:r>
        <w:rPr>
          <w:rFonts w:ascii="Times New Roman"/>
          <w:b/>
          <w:i w:val="false"/>
          <w:color w:val="000000"/>
        </w:rPr>
        <w:t>ауылының жергілікті қоғамдастық жиындарына</w:t>
      </w:r>
      <w:r>
        <w:br/>
      </w:r>
      <w:r>
        <w:rPr>
          <w:rFonts w:ascii="Times New Roman"/>
          <w:b/>
          <w:i w:val="false"/>
          <w:color w:val="000000"/>
        </w:rPr>
        <w:t>қатысу үшін ауыл тұрғындары өкілдерінің</w:t>
      </w:r>
      <w:r>
        <w:br/>
      </w:r>
      <w:r>
        <w:rPr>
          <w:rFonts w:ascii="Times New Roman"/>
          <w:b/>
          <w:i w:val="false"/>
          <w:color w:val="000000"/>
        </w:rPr>
        <w:t>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0"/>
        <w:gridCol w:w="6560"/>
      </w:tblGrid>
      <w:tr>
        <w:trPr>
          <w:trHeight w:val="30" w:hRule="atLeast"/>
        </w:trPr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атауы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Өкілдерінің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ауылының тұрғындары үшін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Жамбыл</w:t>
      </w:r>
      <w:r>
        <w:br/>
      </w:r>
      <w:r>
        <w:rPr>
          <w:rFonts w:ascii="Times New Roman"/>
          <w:b/>
          <w:i w:val="false"/>
          <w:color w:val="000000"/>
        </w:rPr>
        <w:t>ауылының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Қарасу ауданы Жамбыл ауылының (бұдан әрі - Жамбыл ауылы)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Республикасындағы жергілікті мемлекеттік басқару және өзін-өзі басқару туралы( 2001 жылғы 23 қаңтардағы Қазақстан Республикасының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(Бөлек жергілікті қоғамдастық жиындарын өткізудің үлгі қағидаларын бекіту туралы(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Жамбыл ауылы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Жамбыл ауылының аумағы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Жамбыл ауылының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Жамбыл ауылының шегінде бөлек жиынды өткізуді Жамбыл ауылының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Жамбыл ауылының тұрғындары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Жамбыл ауылының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Жамбыл ауылының тұрғындары өкілдерінің кандидатураларын Қарасу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Жамбыл ауылының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Жамбыл ауылы әкімінің аппаратына береді.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