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2bdc" w14:textId="b142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Целинный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204 шешімі. Қостанай облысының Әділет департаментінде 2014 жылғы 16 мамырда № 4726 болып тіркелді. Күші жойылды - Қостанай облысы Қарасу ауданы мәслихатының 2019 жылғы 27 желтоқсандағы № 362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Целинный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Целинный ауылдық округінің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округінің әкімі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Қорғанбеков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Целинный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 жиындарына қатысу</w:t>
      </w:r>
      <w:r>
        <w:br/>
      </w:r>
      <w:r>
        <w:rPr>
          <w:rFonts w:ascii="Times New Roman"/>
          <w:b/>
          <w:i w:val="false"/>
          <w:color w:val="000000"/>
        </w:rPr>
        <w:t>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0"/>
        <w:gridCol w:w="6560"/>
      </w:tblGrid>
      <w:tr>
        <w:trPr>
          <w:trHeight w:val="30" w:hRule="atLeast"/>
        </w:trPr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ауылының тұрғындары үшін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ауылының тұрғындары үшін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Целинный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 қағидалары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Целинный ауылдық округінің (бұдан әрі - Целинный ауылдық округі)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Целинный ауылдық округі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Целинный ауылдық округінің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Целинный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Целинный ауылдық округінің шегінде бөлек жиынды өткізуді Целинный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Целинный ауылдық округінің тұрғындары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Целинный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Целинный ауылдық округінің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Целинный ауылдық округінің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Целинный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