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11ef" w14:textId="da71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Жалғысқан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2014 жылғы 9 сәуірдегі № 189 шешімі. Қостанай облысының Әділет департаментінде 2014 жылғы 16 мамырда № 4727 болып тіркелді. Күші жойылды - Қостанай облысы Қарасу ауданы мәслихатының 2022 жылғы 29 сәуірдегі № 120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Жалғысқан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Жалғысқан ауылының жергілікті қоғамдастық жиындарына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Ыбраев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Қазиев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Жалғысқан ауылының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Т. Қарамырзин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Жалғысқан</w:t>
      </w:r>
      <w:r>
        <w:br/>
      </w:r>
      <w:r>
        <w:rPr>
          <w:rFonts w:ascii="Times New Roman"/>
          <w:b/>
          <w:i w:val="false"/>
          <w:color w:val="000000"/>
        </w:rPr>
        <w:t>ауылының жергілікті қоғамдастық жиындарына қатысу</w:t>
      </w:r>
      <w:r>
        <w:br/>
      </w:r>
      <w:r>
        <w:rPr>
          <w:rFonts w:ascii="Times New Roman"/>
          <w:b/>
          <w:i w:val="false"/>
          <w:color w:val="000000"/>
        </w:rPr>
        <w:t>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Жалғысқан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Жалғысқан ауылының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 қағидалары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Жалғысқан ауылының (бұдан әрі - Жалғысқан ауылы)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Жалғысқан ауылы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Жалғысқан ауылының аумағы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Жалғысқан ауылының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Жалғысқан ауылының шегінде бөлек жиынды өткізуді Жалғысқан ауылының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Жалғысқан ауылының тұрғындары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Жалғысқан ауылының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Жалғысқан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Жалғысқан ауылының тұрғындары өкілдерінің кандидатураларын Қарасу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Жалғысқан ауылының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Жалғысқан ауылы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